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65D5A" w:rsidRPr="007C1BAF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5E" w:rsidRPr="001E5574" w:rsidRDefault="00162552" w:rsidP="00EB135E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643F0F776A0A4E8EBEEDFD6D66D0D231"/>
                </w:placeholder>
                <w:dataBinding w:prefixMappings="xmlns:ns='http://schemas.officeatwork.com/CustomXMLPart'" w:xpath="/ns:officeatwork/ns:Departement" w:storeItemID="{F142AFCC-EF89-4CB6-828A-483D7B5D2939}"/>
                <w:text w:multiLine="1"/>
              </w:sdtPr>
              <w:sdtEndPr/>
              <w:sdtContent>
                <w:r w:rsidR="001E5574">
                  <w:t>Finanzdepartement</w:t>
                </w:r>
                <w:r w:rsidR="001E5574">
                  <w:br/>
                </w:r>
              </w:sdtContent>
            </w:sdt>
            <w:r w:rsidR="00E92C53" w:rsidRPr="001E5574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F1D967CFEC114F50966D63F474B0B196"/>
                </w:placeholder>
                <w:dataBinding w:prefixMappings="xmlns:ns='http://schemas.officeatwork.com/CustomXMLPart'" w:xpath="/ns:officeatwork/ns:Organisation1" w:storeItemID="{F142AFCC-EF89-4CB6-828A-483D7B5D2939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1E5574">
                  <w:rPr>
                    <w:rStyle w:val="Fett"/>
                  </w:rPr>
                  <w:t>Dienststelle Personal</w:t>
                </w:r>
                <w:r w:rsidR="009C66DB">
                  <w:rPr>
                    <w:rStyle w:val="Fett"/>
                  </w:rPr>
                  <w:br/>
                  <w:t>Fachstelle Berufsbildung</w:t>
                </w:r>
              </w:sdtContent>
            </w:sdt>
          </w:p>
        </w:tc>
      </w:tr>
    </w:tbl>
    <w:p w:rsidR="009D192C" w:rsidRPr="001E5574" w:rsidRDefault="006011B1" w:rsidP="00B719C0">
      <w:pPr>
        <w:pStyle w:val="CityDate"/>
        <w:spacing w:before="0"/>
        <w:rPr>
          <w:sz w:val="2"/>
          <w:szCs w:val="2"/>
        </w:rPr>
        <w:sectPr w:rsidR="009D192C" w:rsidRPr="001E5574" w:rsidSect="001E5574">
          <w:headerReference w:type="default" r:id="rId13"/>
          <w:footerReference w:type="default" r:id="rId14"/>
          <w:type w:val="continuous"/>
          <w:pgSz w:w="16838" w:h="11906" w:orient="landscape" w:code="9"/>
          <w:pgMar w:top="1758" w:right="1134" w:bottom="1134" w:left="1701" w:header="567" w:footer="420" w:gutter="0"/>
          <w:cols w:space="708"/>
          <w:docGrid w:linePitch="360"/>
        </w:sectPr>
      </w:pPr>
      <w:r w:rsidRPr="008015B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-796434</wp:posOffset>
            </wp:positionV>
            <wp:extent cx="4080901" cy="1206631"/>
            <wp:effectExtent l="190500" t="190500" r="186690" b="1841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901" cy="1206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92C" w:rsidRPr="001E5574" w:rsidRDefault="009D192C" w:rsidP="00CA210B"/>
    <w:p w:rsidR="006011B1" w:rsidRDefault="006011B1" w:rsidP="009D192C">
      <w:pPr>
        <w:rPr>
          <w:b/>
        </w:rPr>
      </w:pPr>
    </w:p>
    <w:p w:rsidR="0081160B" w:rsidRPr="003676F5" w:rsidRDefault="001E5574" w:rsidP="009D192C">
      <w:pPr>
        <w:rPr>
          <w:sz w:val="28"/>
        </w:rPr>
      </w:pPr>
      <w:r w:rsidRPr="003676F5">
        <w:rPr>
          <w:b/>
          <w:sz w:val="28"/>
        </w:rPr>
        <w:t>Qualifikationsgespräch Lernende</w:t>
      </w:r>
      <w:r w:rsidR="000717EA">
        <w:rPr>
          <w:sz w:val="28"/>
        </w:rPr>
        <w:t xml:space="preserve"> </w:t>
      </w:r>
      <w:r w:rsidR="000717EA">
        <w:rPr>
          <w:sz w:val="28"/>
        </w:rPr>
        <w:br/>
        <w:t>Beurteilungsformular – zur Vorbereitung</w:t>
      </w:r>
    </w:p>
    <w:p w:rsidR="008015B2" w:rsidRDefault="008015B2" w:rsidP="009D192C"/>
    <w:p w:rsidR="008F5C26" w:rsidRPr="004E29FB" w:rsidRDefault="004E29FB" w:rsidP="004E29FB">
      <w:pPr>
        <w:rPr>
          <w:b/>
        </w:rPr>
      </w:pPr>
      <w:r>
        <w:rPr>
          <w:b/>
        </w:rPr>
        <w:t>1)</w:t>
      </w:r>
      <w:r w:rsidR="008F5C26" w:rsidRPr="004E29FB">
        <w:rPr>
          <w:b/>
        </w:rPr>
        <w:t xml:space="preserve"> Erreichte Handlungskompetenzen</w:t>
      </w:r>
    </w:p>
    <w:p w:rsidR="008015B2" w:rsidRDefault="008F5C26" w:rsidP="009D192C">
      <w:r>
        <w:t xml:space="preserve">Hat der/die Lernende die für das entsprechende Semester vorgesehenen Handlungskompetenzen entwickelt? </w:t>
      </w:r>
      <w:r>
        <w:br/>
        <w:t>(Fokus: behandelte Arbeitssituationen und Arbeit mit Praxisaufträgen)</w:t>
      </w:r>
    </w:p>
    <w:p w:rsidR="008015B2" w:rsidRDefault="008015B2" w:rsidP="009D19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2213"/>
        <w:gridCol w:w="10879"/>
      </w:tblGrid>
      <w:tr w:rsidR="006011B1" w:rsidTr="00C905FB">
        <w:tc>
          <w:tcPr>
            <w:tcW w:w="901" w:type="dxa"/>
          </w:tcPr>
          <w:p w:rsidR="006011B1" w:rsidRPr="00A86104" w:rsidRDefault="006011B1" w:rsidP="00A86104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011B1" w:rsidRDefault="006011B1" w:rsidP="00A86104">
            <w:r>
              <w:t>3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6011B1" w:rsidRDefault="00A86104" w:rsidP="009D192C">
            <w:r>
              <w:t xml:space="preserve">Der/die lernende Person hat alle für das Semester vorgesehenen Handlungskompetenzen entwickelt. Er/sie hat alle im Ausbildungsprogramm geplanten Praxisaufträge dokumentiert. Er/sie reflektiert seine/ihre Ausführungen und Erfahrungen nachvollziehbar. </w:t>
            </w:r>
          </w:p>
        </w:tc>
      </w:tr>
      <w:tr w:rsidR="006011B1" w:rsidTr="00C905FB">
        <w:tc>
          <w:tcPr>
            <w:tcW w:w="901" w:type="dxa"/>
          </w:tcPr>
          <w:p w:rsidR="006011B1" w:rsidRPr="00A86104" w:rsidRDefault="006011B1" w:rsidP="00A86104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011B1" w:rsidRDefault="006011B1" w:rsidP="00A86104">
            <w:r>
              <w:t>2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6011B1" w:rsidRDefault="00A86104" w:rsidP="006011B1">
            <w:r>
              <w:t xml:space="preserve">Der/die lernende Person hat fast alle für das Semester vorgesehenen Handlungskompetenzen entwickelt. Er/sie hat fast alle im Ausbildungsprogramm geplanten Praxisaufträge dokumentiert und reflektiert. </w:t>
            </w:r>
          </w:p>
        </w:tc>
      </w:tr>
      <w:tr w:rsidR="006011B1" w:rsidTr="00C905FB">
        <w:tc>
          <w:tcPr>
            <w:tcW w:w="901" w:type="dxa"/>
          </w:tcPr>
          <w:p w:rsidR="006011B1" w:rsidRPr="00A86104" w:rsidRDefault="006011B1" w:rsidP="00A86104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011B1" w:rsidRDefault="006011B1" w:rsidP="00A86104">
            <w:r>
              <w:t>1 Punkt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6011B1" w:rsidRDefault="00A86104" w:rsidP="006011B1">
            <w:r>
              <w:t xml:space="preserve">Der/die lernende Person hat einige wenige für das Semester vorgesehenen Handlungskompetenzen entwickelt. Er/sie hat weniger als die Hälfte im Ausbildungsprogramm geplanten Praxisaufträge dokumentiert und reflektiert. </w:t>
            </w:r>
          </w:p>
        </w:tc>
      </w:tr>
      <w:tr w:rsidR="006011B1" w:rsidTr="00C905FB">
        <w:tc>
          <w:tcPr>
            <w:tcW w:w="901" w:type="dxa"/>
          </w:tcPr>
          <w:p w:rsidR="006011B1" w:rsidRPr="00A86104" w:rsidRDefault="006011B1" w:rsidP="00A86104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011B1" w:rsidRDefault="006011B1" w:rsidP="00A86104">
            <w:r>
              <w:t>0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6011B1" w:rsidRDefault="00A86104" w:rsidP="006011B1">
            <w:r>
              <w:t xml:space="preserve">Der/die lernende Person hat keine für das Semester vorgesehenen Handlungskompetenzen entwickelt. Er/sie hat keine im Ausbildungsprogramm geplanten Praxisaufträge dokumentiert und reflektiert. </w:t>
            </w:r>
          </w:p>
        </w:tc>
      </w:tr>
      <w:tr w:rsidR="006011B1" w:rsidTr="00C905FB">
        <w:tc>
          <w:tcPr>
            <w:tcW w:w="3114" w:type="dxa"/>
            <w:gridSpan w:val="2"/>
            <w:shd w:val="clear" w:color="auto" w:fill="D9D9D9" w:themeFill="background1" w:themeFillShade="D9"/>
          </w:tcPr>
          <w:p w:rsidR="006011B1" w:rsidRPr="006011B1" w:rsidRDefault="006011B1" w:rsidP="006011B1">
            <w:r w:rsidRPr="006011B1">
              <w:t>Begründung / Beobachtung</w:t>
            </w:r>
            <w:r w:rsidR="00C905FB">
              <w:t>:</w:t>
            </w:r>
          </w:p>
        </w:tc>
        <w:tc>
          <w:tcPr>
            <w:tcW w:w="10879" w:type="dxa"/>
          </w:tcPr>
          <w:p w:rsidR="006011B1" w:rsidRDefault="006011B1" w:rsidP="006011B1"/>
          <w:p w:rsidR="006011B1" w:rsidRDefault="006011B1" w:rsidP="006011B1"/>
          <w:p w:rsidR="00DE7BEE" w:rsidRDefault="00DE7BEE" w:rsidP="006011B1"/>
          <w:p w:rsidR="006011B1" w:rsidRDefault="006011B1" w:rsidP="006011B1"/>
        </w:tc>
      </w:tr>
    </w:tbl>
    <w:p w:rsidR="002965FA" w:rsidRDefault="002965FA">
      <w:pPr>
        <w:rPr>
          <w:b/>
        </w:rPr>
      </w:pPr>
      <w:r>
        <w:rPr>
          <w:b/>
        </w:rPr>
        <w:br w:type="page"/>
      </w:r>
    </w:p>
    <w:p w:rsidR="00DB2E1F" w:rsidRPr="00C905FB" w:rsidRDefault="004E29FB" w:rsidP="00DB2E1F">
      <w:pPr>
        <w:rPr>
          <w:b/>
        </w:rPr>
      </w:pPr>
      <w:r>
        <w:rPr>
          <w:b/>
        </w:rPr>
        <w:lastRenderedPageBreak/>
        <w:t>2)</w:t>
      </w:r>
      <w:r w:rsidR="00DB2E1F" w:rsidRPr="00C905FB">
        <w:rPr>
          <w:b/>
        </w:rPr>
        <w:t xml:space="preserve"> </w:t>
      </w:r>
      <w:r w:rsidR="00DB2E1F">
        <w:rPr>
          <w:b/>
        </w:rPr>
        <w:t>Stärken und Schwächen reflektieren</w:t>
      </w:r>
    </w:p>
    <w:p w:rsidR="00DB2E1F" w:rsidRDefault="00DB2E1F" w:rsidP="00DB2E1F">
      <w:r>
        <w:t xml:space="preserve">Ist der/die Lernende in der Lage, die eigenen Stärken und Schwächen mithilfe des Kompetenzrasters zu reflektieren? </w:t>
      </w:r>
      <w:r>
        <w:br/>
        <w:t>(Fokus: behandelte Arbeitssituationen und Leitfragen aus Kompetenzraster)</w:t>
      </w:r>
    </w:p>
    <w:p w:rsidR="00DB2E1F" w:rsidRDefault="00DB2E1F" w:rsidP="00DB2E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2213"/>
        <w:gridCol w:w="10879"/>
      </w:tblGrid>
      <w:tr w:rsidR="00DB2E1F" w:rsidTr="000F7827">
        <w:tc>
          <w:tcPr>
            <w:tcW w:w="901" w:type="dxa"/>
          </w:tcPr>
          <w:p w:rsidR="00DB2E1F" w:rsidRPr="00A86104" w:rsidRDefault="00DB2E1F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B2E1F" w:rsidRDefault="00DB2E1F" w:rsidP="000F7827">
            <w:r>
              <w:t>3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DB2E1F" w:rsidRDefault="00DB2E1F" w:rsidP="000F7827">
            <w:r>
              <w:t xml:space="preserve">Die Reflexion ist umfassend. Stärken und Schwächen werden aufgeführt. Er/sie nimmt Bezug auf das Kompetenzraster. </w:t>
            </w:r>
          </w:p>
        </w:tc>
      </w:tr>
      <w:tr w:rsidR="00DB2E1F" w:rsidTr="000F7827">
        <w:tc>
          <w:tcPr>
            <w:tcW w:w="901" w:type="dxa"/>
          </w:tcPr>
          <w:p w:rsidR="00DB2E1F" w:rsidRPr="00A86104" w:rsidRDefault="00DB2E1F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B2E1F" w:rsidRDefault="00DB2E1F" w:rsidP="000F7827">
            <w:r>
              <w:t>2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DB2E1F" w:rsidRDefault="00DB2E1F" w:rsidP="000F7827">
            <w:r>
              <w:t>Die Reflexion ist grösstenteils vorhanden. Einzelne wichtige Aspekte werden nicht angesprochen.</w:t>
            </w:r>
          </w:p>
        </w:tc>
      </w:tr>
      <w:tr w:rsidR="00DB2E1F" w:rsidTr="000F7827">
        <w:tc>
          <w:tcPr>
            <w:tcW w:w="901" w:type="dxa"/>
          </w:tcPr>
          <w:p w:rsidR="00DB2E1F" w:rsidRPr="00A86104" w:rsidRDefault="00DB2E1F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B2E1F" w:rsidRDefault="00DB2E1F" w:rsidP="000F7827">
            <w:r>
              <w:t>1 Punkt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DB2E1F" w:rsidRDefault="00DB2E1F" w:rsidP="000F7827">
            <w:r>
              <w:t xml:space="preserve">Die Reflexion ist teilweise vorhanden. Mehrere wichtige Aspekte werden nicht angesprochen. </w:t>
            </w:r>
          </w:p>
        </w:tc>
      </w:tr>
      <w:tr w:rsidR="00DB2E1F" w:rsidTr="000F7827">
        <w:tc>
          <w:tcPr>
            <w:tcW w:w="901" w:type="dxa"/>
          </w:tcPr>
          <w:p w:rsidR="00DB2E1F" w:rsidRPr="00A86104" w:rsidRDefault="00DB2E1F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B2E1F" w:rsidRDefault="00DB2E1F" w:rsidP="000F7827">
            <w:r>
              <w:t>0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DB2E1F" w:rsidRDefault="00DB2E1F" w:rsidP="000F7827">
            <w:r>
              <w:t>Die Reflexion ist nicht vorhanden bzw. nicht nachvollziehbar.</w:t>
            </w:r>
          </w:p>
        </w:tc>
      </w:tr>
      <w:tr w:rsidR="00DB2E1F" w:rsidTr="000F7827">
        <w:tc>
          <w:tcPr>
            <w:tcW w:w="3114" w:type="dxa"/>
            <w:gridSpan w:val="2"/>
            <w:shd w:val="clear" w:color="auto" w:fill="D9D9D9" w:themeFill="background1" w:themeFillShade="D9"/>
          </w:tcPr>
          <w:p w:rsidR="00DB2E1F" w:rsidRPr="006011B1" w:rsidRDefault="00DB2E1F" w:rsidP="000F7827">
            <w:r w:rsidRPr="006011B1">
              <w:t>Begründung / Beobachtung</w:t>
            </w:r>
            <w:r>
              <w:t>:</w:t>
            </w:r>
          </w:p>
        </w:tc>
        <w:tc>
          <w:tcPr>
            <w:tcW w:w="10879" w:type="dxa"/>
          </w:tcPr>
          <w:p w:rsidR="00DB2E1F" w:rsidRDefault="00DB2E1F" w:rsidP="000F7827"/>
          <w:p w:rsidR="00DB2E1F" w:rsidRDefault="00DB2E1F" w:rsidP="000F7827"/>
          <w:p w:rsidR="00DB2E1F" w:rsidRDefault="00DB2E1F" w:rsidP="000F7827"/>
          <w:p w:rsidR="00DE7BEE" w:rsidRDefault="00DE7BEE" w:rsidP="000F7827"/>
        </w:tc>
      </w:tr>
    </w:tbl>
    <w:p w:rsidR="00301A17" w:rsidRDefault="00301A17">
      <w:pPr>
        <w:rPr>
          <w:b/>
        </w:rPr>
      </w:pPr>
      <w:r>
        <w:rPr>
          <w:b/>
        </w:rPr>
        <w:br w:type="page"/>
      </w:r>
    </w:p>
    <w:p w:rsidR="00301A17" w:rsidRPr="00C905FB" w:rsidRDefault="004E29FB" w:rsidP="00301A17">
      <w:pPr>
        <w:rPr>
          <w:b/>
        </w:rPr>
      </w:pPr>
      <w:r>
        <w:rPr>
          <w:b/>
        </w:rPr>
        <w:lastRenderedPageBreak/>
        <w:t>3)</w:t>
      </w:r>
      <w:r w:rsidR="00301A17" w:rsidRPr="00C905FB">
        <w:rPr>
          <w:b/>
        </w:rPr>
        <w:t xml:space="preserve"> </w:t>
      </w:r>
      <w:r w:rsidR="00301A17">
        <w:rPr>
          <w:b/>
        </w:rPr>
        <w:t>Erkenntnisse ableiten</w:t>
      </w:r>
    </w:p>
    <w:p w:rsidR="00301A17" w:rsidRDefault="00301A17" w:rsidP="00301A17">
      <w:r>
        <w:t xml:space="preserve">Leitet der/die Lernende zentrale Erkenntnisse aus der Arbeit mit den Praxisaufträgen ab? </w:t>
      </w:r>
      <w:r>
        <w:br/>
        <w:t>(Fokus: über alle behandelten Arbeitssituationen hinweg)</w:t>
      </w:r>
    </w:p>
    <w:p w:rsidR="00301A17" w:rsidRDefault="00301A17" w:rsidP="00301A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2213"/>
        <w:gridCol w:w="10879"/>
      </w:tblGrid>
      <w:tr w:rsidR="00301A17" w:rsidTr="000F7827">
        <w:tc>
          <w:tcPr>
            <w:tcW w:w="901" w:type="dxa"/>
          </w:tcPr>
          <w:p w:rsidR="00301A17" w:rsidRPr="00A86104" w:rsidRDefault="00301A17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301A17" w:rsidRDefault="00301A17" w:rsidP="000F7827">
            <w:r>
              <w:t>3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301A17" w:rsidRDefault="003B3948" w:rsidP="000F7827">
            <w:r>
              <w:t xml:space="preserve">Der/die Lernende leitet zentrale Erkenntnisse ab. Diese nehmen auf die berufliche Praxis Bezug, sind nachvollziehbar und begründet. </w:t>
            </w:r>
            <w:r w:rsidR="00301A17">
              <w:t xml:space="preserve"> </w:t>
            </w:r>
          </w:p>
        </w:tc>
      </w:tr>
      <w:tr w:rsidR="00301A17" w:rsidTr="000F7827">
        <w:tc>
          <w:tcPr>
            <w:tcW w:w="901" w:type="dxa"/>
          </w:tcPr>
          <w:p w:rsidR="00301A17" w:rsidRPr="00A86104" w:rsidRDefault="00301A17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301A17" w:rsidRDefault="00301A17" w:rsidP="000F7827">
            <w:r>
              <w:t>2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301A17" w:rsidRDefault="003B3948" w:rsidP="000F7827">
            <w:r>
              <w:t xml:space="preserve">Der/die Lernende leitet grösstenteils nachvollziehbare Erkenntnisse ab. Diese nehmen auf die berufliche Praxis Bezug und sind begründet. </w:t>
            </w:r>
          </w:p>
        </w:tc>
      </w:tr>
      <w:tr w:rsidR="00301A17" w:rsidTr="000F7827">
        <w:tc>
          <w:tcPr>
            <w:tcW w:w="901" w:type="dxa"/>
          </w:tcPr>
          <w:p w:rsidR="00301A17" w:rsidRPr="00A86104" w:rsidRDefault="00301A17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301A17" w:rsidRDefault="00301A17" w:rsidP="000F7827">
            <w:r>
              <w:t>1 Punkt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301A17" w:rsidRDefault="003B3948" w:rsidP="000F7827">
            <w:r>
              <w:t xml:space="preserve">Der/die Lernende leitet teilweise nachvollziehbare Erkenntnisse ab. Diese nehmen auf die berufliche Praxis Bezug und sind begründet. </w:t>
            </w:r>
          </w:p>
        </w:tc>
      </w:tr>
      <w:tr w:rsidR="00301A17" w:rsidTr="000F7827">
        <w:tc>
          <w:tcPr>
            <w:tcW w:w="901" w:type="dxa"/>
          </w:tcPr>
          <w:p w:rsidR="00301A17" w:rsidRPr="00A86104" w:rsidRDefault="00301A17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301A17" w:rsidRDefault="00301A17" w:rsidP="000F7827">
            <w:r>
              <w:t>0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301A17" w:rsidRDefault="003B3948" w:rsidP="000F7827">
            <w:r>
              <w:t xml:space="preserve">Der/die Lernende leitet keine nachvollziehbaren oder nicht sinnvollen Erkenntnisse ab. </w:t>
            </w:r>
          </w:p>
        </w:tc>
      </w:tr>
      <w:tr w:rsidR="00301A17" w:rsidTr="000F7827">
        <w:tc>
          <w:tcPr>
            <w:tcW w:w="3114" w:type="dxa"/>
            <w:gridSpan w:val="2"/>
            <w:shd w:val="clear" w:color="auto" w:fill="D9D9D9" w:themeFill="background1" w:themeFillShade="D9"/>
          </w:tcPr>
          <w:p w:rsidR="00301A17" w:rsidRPr="006011B1" w:rsidRDefault="00301A17" w:rsidP="000F7827">
            <w:r w:rsidRPr="006011B1">
              <w:t>Begründung / Beobachtung</w:t>
            </w:r>
            <w:r>
              <w:t>:</w:t>
            </w:r>
          </w:p>
        </w:tc>
        <w:tc>
          <w:tcPr>
            <w:tcW w:w="10879" w:type="dxa"/>
          </w:tcPr>
          <w:p w:rsidR="00301A17" w:rsidRDefault="00301A17" w:rsidP="000F7827"/>
          <w:p w:rsidR="00301A17" w:rsidRDefault="00301A17" w:rsidP="000F7827"/>
          <w:p w:rsidR="00301A17" w:rsidRDefault="00301A17" w:rsidP="000F7827"/>
          <w:p w:rsidR="00301A17" w:rsidRDefault="00301A17" w:rsidP="000F7827"/>
        </w:tc>
      </w:tr>
    </w:tbl>
    <w:p w:rsidR="008F3AB2" w:rsidRDefault="008F3AB2">
      <w:r>
        <w:br w:type="page"/>
      </w:r>
    </w:p>
    <w:p w:rsidR="00107FB6" w:rsidRPr="00107FB6" w:rsidRDefault="00107FB6" w:rsidP="00107FB6"/>
    <w:p w:rsidR="008F3AB2" w:rsidRPr="00C905FB" w:rsidRDefault="004E29FB" w:rsidP="008F3AB2">
      <w:pPr>
        <w:rPr>
          <w:b/>
        </w:rPr>
      </w:pPr>
      <w:r>
        <w:rPr>
          <w:b/>
        </w:rPr>
        <w:t xml:space="preserve">4) </w:t>
      </w:r>
      <w:r w:rsidR="008F3AB2" w:rsidRPr="00C905FB">
        <w:rPr>
          <w:b/>
        </w:rPr>
        <w:t xml:space="preserve"> </w:t>
      </w:r>
      <w:r w:rsidR="008F3AB2">
        <w:rPr>
          <w:b/>
        </w:rPr>
        <w:t>Motivation und Eigeninitiative zeigen</w:t>
      </w:r>
    </w:p>
    <w:p w:rsidR="008F3AB2" w:rsidRDefault="008F3AB2" w:rsidP="008F3AB2">
      <w:r>
        <w:t xml:space="preserve">Zeigt der/die Lernende Motivation und Eigeninitiative beim persönlichen Kompetenzaufbau?  </w:t>
      </w:r>
      <w:r>
        <w:br/>
        <w:t>(Fokus: über alle behandelten Arbeitssituationen hinweg)</w:t>
      </w:r>
    </w:p>
    <w:p w:rsidR="008F3AB2" w:rsidRDefault="008F3AB2" w:rsidP="008F3A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2213"/>
        <w:gridCol w:w="10879"/>
      </w:tblGrid>
      <w:tr w:rsidR="008F3AB2" w:rsidTr="000F7827">
        <w:tc>
          <w:tcPr>
            <w:tcW w:w="901" w:type="dxa"/>
          </w:tcPr>
          <w:p w:rsidR="008F3AB2" w:rsidRPr="00A86104" w:rsidRDefault="008F3AB2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F3AB2" w:rsidRDefault="008F3AB2" w:rsidP="000F7827">
            <w:r>
              <w:t>3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F3AB2" w:rsidRDefault="008F3AB2" w:rsidP="005B613D">
            <w:r>
              <w:t xml:space="preserve">Der/die Lernende </w:t>
            </w:r>
            <w:r w:rsidR="005B613D">
              <w:t xml:space="preserve">ist motiviert, seine/ihre Kompetenzen weiter auszubauen. Er/sie zeigt auf, woran er/sie im kommenden Semester arbeiten möchte. Er/sie zeigt sich offen für eine persönliche Weiterentwicklung. </w:t>
            </w:r>
          </w:p>
        </w:tc>
      </w:tr>
      <w:tr w:rsidR="008F3AB2" w:rsidTr="000F7827">
        <w:tc>
          <w:tcPr>
            <w:tcW w:w="901" w:type="dxa"/>
          </w:tcPr>
          <w:p w:rsidR="008F3AB2" w:rsidRPr="00A86104" w:rsidRDefault="008F3AB2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F3AB2" w:rsidRDefault="008F3AB2" w:rsidP="000F7827">
            <w:r>
              <w:t>2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F3AB2" w:rsidRDefault="005B613D" w:rsidP="000F7827">
            <w:r>
              <w:t xml:space="preserve">Die Motivation und Eigeninitiative sind grösstenteils vorhanden. Einzelne wichtige Aspekte zur Weiterentwicklung werden nicht angesprochen. </w:t>
            </w:r>
          </w:p>
        </w:tc>
      </w:tr>
      <w:tr w:rsidR="008F3AB2" w:rsidTr="000F7827">
        <w:tc>
          <w:tcPr>
            <w:tcW w:w="901" w:type="dxa"/>
          </w:tcPr>
          <w:p w:rsidR="008F3AB2" w:rsidRPr="00A86104" w:rsidRDefault="008F3AB2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F3AB2" w:rsidRDefault="008F3AB2" w:rsidP="000F7827">
            <w:r>
              <w:t>1 Punkt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F3AB2" w:rsidRDefault="005B613D" w:rsidP="000F7827">
            <w:r>
              <w:t xml:space="preserve">Die Motivation und Eigeninitiative sind teilweise vorhanden. Mehrere wichtige Aspekte zur Weiterentwicklung werden nicht angesprochen. </w:t>
            </w:r>
            <w:r w:rsidR="008F3AB2">
              <w:t xml:space="preserve"> </w:t>
            </w:r>
          </w:p>
        </w:tc>
      </w:tr>
      <w:tr w:rsidR="008F3AB2" w:rsidTr="000F7827">
        <w:tc>
          <w:tcPr>
            <w:tcW w:w="901" w:type="dxa"/>
          </w:tcPr>
          <w:p w:rsidR="008F3AB2" w:rsidRPr="00A86104" w:rsidRDefault="008F3AB2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F3AB2" w:rsidRDefault="008F3AB2" w:rsidP="000F7827">
            <w:r>
              <w:t>0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F3AB2" w:rsidRDefault="008F3AB2" w:rsidP="00C63665">
            <w:r>
              <w:t>Der/die Lernend</w:t>
            </w:r>
            <w:r w:rsidR="00C63665">
              <w:t xml:space="preserve">e zeigt weder Motivation noch Eigeninitiative. </w:t>
            </w:r>
          </w:p>
        </w:tc>
      </w:tr>
      <w:tr w:rsidR="008F3AB2" w:rsidTr="000F7827">
        <w:tc>
          <w:tcPr>
            <w:tcW w:w="3114" w:type="dxa"/>
            <w:gridSpan w:val="2"/>
            <w:shd w:val="clear" w:color="auto" w:fill="D9D9D9" w:themeFill="background1" w:themeFillShade="D9"/>
          </w:tcPr>
          <w:p w:rsidR="008F3AB2" w:rsidRPr="006011B1" w:rsidRDefault="008F3AB2" w:rsidP="000F7827">
            <w:r w:rsidRPr="006011B1">
              <w:t>Begründung / Beobachtung</w:t>
            </w:r>
            <w:r>
              <w:t>:</w:t>
            </w:r>
          </w:p>
        </w:tc>
        <w:tc>
          <w:tcPr>
            <w:tcW w:w="10879" w:type="dxa"/>
          </w:tcPr>
          <w:p w:rsidR="008F3AB2" w:rsidRDefault="008F3AB2" w:rsidP="000F7827"/>
          <w:p w:rsidR="002965FA" w:rsidRDefault="002965FA" w:rsidP="000F7827"/>
          <w:p w:rsidR="002965FA" w:rsidRDefault="002965FA" w:rsidP="000F7827"/>
          <w:p w:rsidR="008F3AB2" w:rsidRDefault="008F3AB2" w:rsidP="000F7827"/>
        </w:tc>
      </w:tr>
    </w:tbl>
    <w:p w:rsidR="008B4E4B" w:rsidRDefault="008B4E4B">
      <w:r>
        <w:br w:type="page"/>
      </w:r>
    </w:p>
    <w:p w:rsidR="008B4E4B" w:rsidRPr="00C905FB" w:rsidRDefault="008B4E4B" w:rsidP="008B4E4B">
      <w:pPr>
        <w:rPr>
          <w:b/>
        </w:rPr>
      </w:pPr>
      <w:r>
        <w:rPr>
          <w:b/>
        </w:rPr>
        <w:lastRenderedPageBreak/>
        <w:t>5</w:t>
      </w:r>
      <w:r w:rsidR="004E29FB">
        <w:rPr>
          <w:b/>
        </w:rPr>
        <w:t>)</w:t>
      </w:r>
      <w:r w:rsidRPr="00C905FB">
        <w:rPr>
          <w:b/>
        </w:rPr>
        <w:t xml:space="preserve"> </w:t>
      </w:r>
      <w:r>
        <w:rPr>
          <w:b/>
        </w:rPr>
        <w:t>Aktive interne und externe Zusammenarbeit</w:t>
      </w:r>
    </w:p>
    <w:p w:rsidR="008B4E4B" w:rsidRDefault="008B4E4B" w:rsidP="008B4E4B">
      <w:r>
        <w:t xml:space="preserve">Trägt der/die Lernende aktiv zur internen und externen Zusammenarbeit bei?  </w:t>
      </w:r>
      <w:r>
        <w:br/>
        <w:t>(Fokus: über alle behandelten Arbeitssituationen hinweg)</w:t>
      </w:r>
    </w:p>
    <w:p w:rsidR="008B4E4B" w:rsidRDefault="008B4E4B" w:rsidP="008B4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2213"/>
        <w:gridCol w:w="10879"/>
      </w:tblGrid>
      <w:tr w:rsidR="008B4E4B" w:rsidTr="000F7827">
        <w:tc>
          <w:tcPr>
            <w:tcW w:w="901" w:type="dxa"/>
          </w:tcPr>
          <w:p w:rsidR="008B4E4B" w:rsidRPr="00A86104" w:rsidRDefault="008B4E4B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B4E4B" w:rsidRDefault="008B4E4B" w:rsidP="000F7827">
            <w:r>
              <w:t>3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B4E4B" w:rsidRDefault="008B4E4B" w:rsidP="008B4E4B">
            <w:r>
              <w:t xml:space="preserve">Der/die Lernende tut sich neben seinem/ihrem persönlichen Engagement zum Erwerb der geforderten Handlungskompetenzen auch im Betrieb durch einen sichtbaren und (pro)aktiven Einsatz hervor und unterstützt damit das ganze Team umfassend. Sein/ihr Dienstleistungsverständnis gegenüber der Kundschaft ist ausgeprägt und wird von den Kunden und vom Team wahrgenommen und geschätzt.  </w:t>
            </w:r>
          </w:p>
        </w:tc>
      </w:tr>
      <w:tr w:rsidR="008B4E4B" w:rsidTr="000F7827">
        <w:tc>
          <w:tcPr>
            <w:tcW w:w="901" w:type="dxa"/>
          </w:tcPr>
          <w:p w:rsidR="008B4E4B" w:rsidRPr="00A86104" w:rsidRDefault="008B4E4B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B4E4B" w:rsidRDefault="008B4E4B" w:rsidP="000F7827">
            <w:r>
              <w:t>2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B4E4B" w:rsidRDefault="00F35558" w:rsidP="000F7827">
            <w:r>
              <w:t xml:space="preserve">Der/die Lernende ist aufmerksam und sieht selbstständig, wo seine/ihre Mitarbeit zu einer positiven Entlastung des Teams bzw. Verbesserung der Teamleistung führt. Er/sie bietet seine/ihre Unterstützung an bzw. muss nicht immer wieder dazu aufgefordert werden. </w:t>
            </w:r>
            <w:r w:rsidR="008B4E4B">
              <w:t xml:space="preserve"> </w:t>
            </w:r>
          </w:p>
        </w:tc>
      </w:tr>
      <w:tr w:rsidR="008B4E4B" w:rsidTr="000F7827">
        <w:tc>
          <w:tcPr>
            <w:tcW w:w="901" w:type="dxa"/>
          </w:tcPr>
          <w:p w:rsidR="008B4E4B" w:rsidRPr="00A86104" w:rsidRDefault="008B4E4B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B4E4B" w:rsidRDefault="008B4E4B" w:rsidP="000F7827">
            <w:r>
              <w:t>1 Punkt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B4E4B" w:rsidRDefault="00654387" w:rsidP="000F7827">
            <w:r>
              <w:t xml:space="preserve">Der/die Lernende zeigt kein ausgeprägtes Interesse an den Geschehnissen im Lehrbetrieb und absolviert mehr oder weniger seine/ihre Pflicht. Er/sie bietet sich nicht aktiv an, um das Team zu unterstützen und muss auch immer wieder aufgefordert werden, einen aktiven Beitrag für das Ganze zu leisten. </w:t>
            </w:r>
            <w:r w:rsidR="008B4E4B">
              <w:t xml:space="preserve">  </w:t>
            </w:r>
          </w:p>
        </w:tc>
      </w:tr>
      <w:tr w:rsidR="008B4E4B" w:rsidTr="000F7827">
        <w:tc>
          <w:tcPr>
            <w:tcW w:w="901" w:type="dxa"/>
          </w:tcPr>
          <w:p w:rsidR="008B4E4B" w:rsidRPr="00A86104" w:rsidRDefault="008B4E4B" w:rsidP="000F7827">
            <w:pPr>
              <w:jc w:val="center"/>
              <w:rPr>
                <w:sz w:val="32"/>
              </w:rPr>
            </w:pPr>
            <w:r w:rsidRPr="00A86104">
              <w:rPr>
                <w:sz w:val="32"/>
              </w:rPr>
              <w:sym w:font="Wingdings" w:char="F0A8"/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B4E4B" w:rsidRDefault="008B4E4B" w:rsidP="000F7827">
            <w:r>
              <w:t>0 Punkte</w:t>
            </w:r>
          </w:p>
        </w:tc>
        <w:tc>
          <w:tcPr>
            <w:tcW w:w="10879" w:type="dxa"/>
            <w:shd w:val="clear" w:color="auto" w:fill="D9D9D9" w:themeFill="background1" w:themeFillShade="D9"/>
          </w:tcPr>
          <w:p w:rsidR="008B4E4B" w:rsidRDefault="008B4E4B" w:rsidP="00654387">
            <w:r>
              <w:t>Der/die Lernend</w:t>
            </w:r>
            <w:r w:rsidR="00654387">
              <w:t xml:space="preserve">e hat mit seiner/ihrer Zusammenarbeit nicht überzeugt und/oder gegenüber Kunden und Mitarbeitenden einen negativen Eindruck hinterlassen. Eine Zusammenarbeit ist nicht erkennbar. </w:t>
            </w:r>
          </w:p>
        </w:tc>
      </w:tr>
      <w:tr w:rsidR="008B4E4B" w:rsidTr="000F7827">
        <w:tc>
          <w:tcPr>
            <w:tcW w:w="3114" w:type="dxa"/>
            <w:gridSpan w:val="2"/>
            <w:shd w:val="clear" w:color="auto" w:fill="D9D9D9" w:themeFill="background1" w:themeFillShade="D9"/>
          </w:tcPr>
          <w:p w:rsidR="008B4E4B" w:rsidRPr="006011B1" w:rsidRDefault="008B4E4B" w:rsidP="000F7827">
            <w:r w:rsidRPr="006011B1">
              <w:t>Begründung / Beobachtung</w:t>
            </w:r>
            <w:r>
              <w:t>:</w:t>
            </w:r>
          </w:p>
        </w:tc>
        <w:tc>
          <w:tcPr>
            <w:tcW w:w="10879" w:type="dxa"/>
          </w:tcPr>
          <w:p w:rsidR="002965FA" w:rsidRDefault="002965FA" w:rsidP="000F7827"/>
          <w:p w:rsidR="008B4E4B" w:rsidRDefault="008B4E4B" w:rsidP="000F7827"/>
          <w:p w:rsidR="002965FA" w:rsidRDefault="002965FA" w:rsidP="000F7827"/>
          <w:p w:rsidR="008B4E4B" w:rsidRDefault="008B4E4B" w:rsidP="000F7827"/>
        </w:tc>
      </w:tr>
    </w:tbl>
    <w:p w:rsidR="004E40B3" w:rsidRDefault="009D151C" w:rsidP="006011B1">
      <w:r>
        <w:br w:type="page"/>
      </w:r>
      <w:r w:rsidR="006011B1" w:rsidRPr="006011B1">
        <w:rPr>
          <w:b/>
        </w:rPr>
        <w:lastRenderedPageBreak/>
        <w:t xml:space="preserve">Zusammenzug der </w:t>
      </w:r>
      <w:r w:rsidR="00107FB6" w:rsidRPr="006011B1">
        <w:rPr>
          <w:b/>
        </w:rPr>
        <w:t>Punkte</w:t>
      </w:r>
      <w:r w:rsidR="006011B1" w:rsidRPr="006011B1">
        <w:rPr>
          <w:b/>
        </w:rPr>
        <w:t xml:space="preserve"> &amp; Notenvergabe gemäss Notenskala</w:t>
      </w:r>
    </w:p>
    <w:p w:rsidR="004E40B3" w:rsidRPr="004E40B3" w:rsidRDefault="004E40B3" w:rsidP="004E40B3"/>
    <w:p w:rsidR="004E40B3" w:rsidRPr="004E40B3" w:rsidRDefault="004E40B3" w:rsidP="004E40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7"/>
        <w:gridCol w:w="1106"/>
        <w:gridCol w:w="1107"/>
        <w:gridCol w:w="1106"/>
        <w:gridCol w:w="1072"/>
      </w:tblGrid>
      <w:tr w:rsidR="0093434C" w:rsidTr="0093434C">
        <w:trPr>
          <w:trHeight w:val="267"/>
        </w:trPr>
        <w:tc>
          <w:tcPr>
            <w:tcW w:w="9267" w:type="dxa"/>
            <w:shd w:val="clear" w:color="auto" w:fill="B8CCE4" w:themeFill="accent1" w:themeFillTint="66"/>
          </w:tcPr>
          <w:p w:rsidR="0093434C" w:rsidRPr="0093434C" w:rsidRDefault="0093434C" w:rsidP="004E40B3">
            <w:pPr>
              <w:tabs>
                <w:tab w:val="left" w:pos="5802"/>
              </w:tabs>
              <w:rPr>
                <w:b/>
                <w:sz w:val="24"/>
              </w:rPr>
            </w:pPr>
            <w:r w:rsidRPr="0093434C">
              <w:rPr>
                <w:b/>
                <w:sz w:val="24"/>
              </w:rPr>
              <w:t>Beurteilungskriterium</w:t>
            </w:r>
          </w:p>
        </w:tc>
        <w:tc>
          <w:tcPr>
            <w:tcW w:w="2213" w:type="dxa"/>
            <w:gridSpan w:val="2"/>
            <w:shd w:val="clear" w:color="auto" w:fill="B8CCE4" w:themeFill="accent1" w:themeFillTint="66"/>
          </w:tcPr>
          <w:p w:rsidR="0093434C" w:rsidRPr="0093434C" w:rsidRDefault="0093434C" w:rsidP="004E40B3">
            <w:pPr>
              <w:tabs>
                <w:tab w:val="left" w:pos="5802"/>
              </w:tabs>
              <w:rPr>
                <w:b/>
                <w:sz w:val="24"/>
                <w:szCs w:val="24"/>
              </w:rPr>
            </w:pPr>
            <w:r w:rsidRPr="0093434C">
              <w:rPr>
                <w:b/>
                <w:sz w:val="24"/>
                <w:szCs w:val="24"/>
              </w:rPr>
              <w:t>Punkte</w:t>
            </w:r>
          </w:p>
        </w:tc>
        <w:tc>
          <w:tcPr>
            <w:tcW w:w="2178" w:type="dxa"/>
            <w:gridSpan w:val="2"/>
            <w:shd w:val="clear" w:color="auto" w:fill="B8CCE4" w:themeFill="accent1" w:themeFillTint="66"/>
          </w:tcPr>
          <w:p w:rsidR="0093434C" w:rsidRPr="0093434C" w:rsidRDefault="0093434C" w:rsidP="004E40B3">
            <w:pPr>
              <w:tabs>
                <w:tab w:val="left" w:pos="5802"/>
              </w:tabs>
              <w:rPr>
                <w:b/>
                <w:sz w:val="24"/>
                <w:szCs w:val="24"/>
              </w:rPr>
            </w:pPr>
            <w:r w:rsidRPr="0093434C">
              <w:rPr>
                <w:b/>
                <w:sz w:val="24"/>
                <w:szCs w:val="24"/>
              </w:rPr>
              <w:t>Erreichte Punkte</w:t>
            </w:r>
          </w:p>
        </w:tc>
      </w:tr>
      <w:tr w:rsidR="0093434C" w:rsidTr="0093434C">
        <w:trPr>
          <w:trHeight w:val="267"/>
        </w:trPr>
        <w:tc>
          <w:tcPr>
            <w:tcW w:w="9267" w:type="dxa"/>
          </w:tcPr>
          <w:p w:rsidR="0093434C" w:rsidRPr="0093434C" w:rsidRDefault="0093434C" w:rsidP="0093434C">
            <w:pPr>
              <w:pStyle w:val="Listenabsatz"/>
              <w:numPr>
                <w:ilvl w:val="0"/>
                <w:numId w:val="24"/>
              </w:numPr>
              <w:tabs>
                <w:tab w:val="left" w:pos="5802"/>
              </w:tabs>
              <w:rPr>
                <w:sz w:val="24"/>
              </w:rPr>
            </w:pPr>
            <w:r w:rsidRPr="0093434C">
              <w:rPr>
                <w:sz w:val="24"/>
              </w:rPr>
              <w:t>Erreichte Handlungskompetenzen</w:t>
            </w: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x4</w:t>
            </w:r>
          </w:p>
        </w:tc>
        <w:tc>
          <w:tcPr>
            <w:tcW w:w="1072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</w:tr>
      <w:tr w:rsidR="0093434C" w:rsidTr="0093434C">
        <w:trPr>
          <w:trHeight w:val="267"/>
        </w:trPr>
        <w:tc>
          <w:tcPr>
            <w:tcW w:w="9267" w:type="dxa"/>
          </w:tcPr>
          <w:p w:rsidR="0093434C" w:rsidRPr="0093434C" w:rsidRDefault="0093434C" w:rsidP="0093434C">
            <w:pPr>
              <w:pStyle w:val="Listenabsatz"/>
              <w:numPr>
                <w:ilvl w:val="0"/>
                <w:numId w:val="24"/>
              </w:numPr>
              <w:tabs>
                <w:tab w:val="left" w:pos="5802"/>
              </w:tabs>
              <w:rPr>
                <w:sz w:val="24"/>
              </w:rPr>
            </w:pPr>
            <w:r w:rsidRPr="0093434C">
              <w:rPr>
                <w:sz w:val="24"/>
              </w:rPr>
              <w:t>Stärken und Schwächen reflektieren</w:t>
            </w: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x1</w:t>
            </w:r>
          </w:p>
        </w:tc>
        <w:tc>
          <w:tcPr>
            <w:tcW w:w="1072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</w:tr>
      <w:tr w:rsidR="0093434C" w:rsidTr="0093434C">
        <w:trPr>
          <w:trHeight w:val="267"/>
        </w:trPr>
        <w:tc>
          <w:tcPr>
            <w:tcW w:w="9267" w:type="dxa"/>
          </w:tcPr>
          <w:p w:rsidR="0093434C" w:rsidRPr="0093434C" w:rsidRDefault="0093434C" w:rsidP="0093434C">
            <w:pPr>
              <w:pStyle w:val="Listenabsatz"/>
              <w:numPr>
                <w:ilvl w:val="0"/>
                <w:numId w:val="24"/>
              </w:numPr>
              <w:tabs>
                <w:tab w:val="left" w:pos="5802"/>
              </w:tabs>
              <w:rPr>
                <w:sz w:val="24"/>
              </w:rPr>
            </w:pPr>
            <w:r w:rsidRPr="0093434C">
              <w:rPr>
                <w:sz w:val="24"/>
              </w:rPr>
              <w:t>Erkenntnisse ableiten</w:t>
            </w: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x1</w:t>
            </w:r>
          </w:p>
        </w:tc>
        <w:tc>
          <w:tcPr>
            <w:tcW w:w="1072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</w:tr>
      <w:tr w:rsidR="0093434C" w:rsidTr="0093434C">
        <w:trPr>
          <w:trHeight w:val="253"/>
        </w:trPr>
        <w:tc>
          <w:tcPr>
            <w:tcW w:w="9267" w:type="dxa"/>
          </w:tcPr>
          <w:p w:rsidR="0093434C" w:rsidRPr="0093434C" w:rsidRDefault="0093434C" w:rsidP="0093434C">
            <w:pPr>
              <w:pStyle w:val="Listenabsatz"/>
              <w:numPr>
                <w:ilvl w:val="0"/>
                <w:numId w:val="24"/>
              </w:numPr>
              <w:tabs>
                <w:tab w:val="left" w:pos="5802"/>
              </w:tabs>
              <w:rPr>
                <w:sz w:val="24"/>
              </w:rPr>
            </w:pPr>
            <w:r w:rsidRPr="0093434C">
              <w:rPr>
                <w:sz w:val="24"/>
              </w:rPr>
              <w:t>Motivation und Eigeninitiative zeigen</w:t>
            </w: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x1</w:t>
            </w:r>
          </w:p>
        </w:tc>
        <w:tc>
          <w:tcPr>
            <w:tcW w:w="1072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</w:tr>
      <w:tr w:rsidR="0093434C" w:rsidTr="0093434C">
        <w:trPr>
          <w:trHeight w:val="267"/>
        </w:trPr>
        <w:tc>
          <w:tcPr>
            <w:tcW w:w="9267" w:type="dxa"/>
          </w:tcPr>
          <w:p w:rsidR="0093434C" w:rsidRPr="0093434C" w:rsidRDefault="0093434C" w:rsidP="0093434C">
            <w:pPr>
              <w:pStyle w:val="Listenabsatz"/>
              <w:numPr>
                <w:ilvl w:val="0"/>
                <w:numId w:val="24"/>
              </w:numPr>
              <w:tabs>
                <w:tab w:val="left" w:pos="5802"/>
              </w:tabs>
              <w:rPr>
                <w:sz w:val="24"/>
              </w:rPr>
            </w:pPr>
            <w:r w:rsidRPr="0093434C">
              <w:rPr>
                <w:sz w:val="24"/>
              </w:rPr>
              <w:t>Aktive interne und externe Zusammenarbeit</w:t>
            </w: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  <w:r w:rsidRPr="0093434C">
              <w:rPr>
                <w:sz w:val="24"/>
                <w:szCs w:val="24"/>
              </w:rPr>
              <w:t>x1</w:t>
            </w:r>
          </w:p>
        </w:tc>
        <w:tc>
          <w:tcPr>
            <w:tcW w:w="1072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sz w:val="24"/>
                <w:szCs w:val="24"/>
              </w:rPr>
            </w:pPr>
          </w:p>
        </w:tc>
      </w:tr>
      <w:tr w:rsidR="0093434C" w:rsidTr="0093434C">
        <w:trPr>
          <w:trHeight w:val="267"/>
        </w:trPr>
        <w:tc>
          <w:tcPr>
            <w:tcW w:w="9267" w:type="dxa"/>
          </w:tcPr>
          <w:p w:rsidR="0093434C" w:rsidRPr="0093434C" w:rsidRDefault="0093434C" w:rsidP="004E40B3">
            <w:pPr>
              <w:tabs>
                <w:tab w:val="left" w:pos="5802"/>
              </w:tabs>
              <w:rPr>
                <w:b/>
                <w:sz w:val="24"/>
              </w:rPr>
            </w:pPr>
            <w:r w:rsidRPr="0093434C">
              <w:rPr>
                <w:b/>
                <w:sz w:val="24"/>
              </w:rPr>
              <w:t>Gesamtpunktzahl</w:t>
            </w: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b/>
                <w:sz w:val="24"/>
                <w:szCs w:val="24"/>
              </w:rPr>
            </w:pPr>
            <w:r w:rsidRPr="0093434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07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B8CCE4" w:themeFill="accent1" w:themeFillTint="66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b/>
                <w:sz w:val="24"/>
                <w:szCs w:val="24"/>
              </w:rPr>
            </w:pPr>
            <w:r w:rsidRPr="0093434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93434C" w:rsidRPr="0093434C" w:rsidRDefault="0093434C" w:rsidP="0093434C">
            <w:pPr>
              <w:tabs>
                <w:tab w:val="left" w:pos="580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40B3" w:rsidRDefault="009D151C" w:rsidP="004E40B3">
      <w:r w:rsidRPr="006011B1">
        <w:rPr>
          <w:noProof/>
        </w:rPr>
        <w:drawing>
          <wp:anchor distT="0" distB="0" distL="114300" distR="114300" simplePos="0" relativeHeight="251666432" behindDoc="0" locked="0" layoutInCell="1" allowOverlap="1" wp14:anchorId="46630613" wp14:editId="5FECF412">
            <wp:simplePos x="0" y="0"/>
            <wp:positionH relativeFrom="column">
              <wp:posOffset>5836285</wp:posOffset>
            </wp:positionH>
            <wp:positionV relativeFrom="paragraph">
              <wp:posOffset>55733</wp:posOffset>
            </wp:positionV>
            <wp:extent cx="2907030" cy="3462655"/>
            <wp:effectExtent l="0" t="0" r="762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4626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Default="00DE7BEE" w:rsidP="004E40B3"/>
    <w:p w:rsidR="00DE7BEE" w:rsidRPr="004E40B3" w:rsidRDefault="00DE7BEE" w:rsidP="004E40B3"/>
    <w:p w:rsidR="004E40B3" w:rsidRPr="004E40B3" w:rsidRDefault="004E40B3" w:rsidP="004E40B3"/>
    <w:p w:rsidR="004E40B3" w:rsidRPr="004E40B3" w:rsidRDefault="004E40B3" w:rsidP="004E40B3"/>
    <w:p w:rsidR="004E40B3" w:rsidRDefault="004E40B3">
      <w:r>
        <w:br w:type="page"/>
      </w:r>
    </w:p>
    <w:p w:rsidR="004E40B3" w:rsidRPr="00C905FB" w:rsidRDefault="004E40B3" w:rsidP="004E40B3">
      <w:pPr>
        <w:rPr>
          <w:b/>
        </w:rPr>
      </w:pPr>
      <w:r>
        <w:rPr>
          <w:b/>
        </w:rPr>
        <w:lastRenderedPageBreak/>
        <w:t>Ziele und Massnahmen</w:t>
      </w:r>
    </w:p>
    <w:p w:rsidR="004E40B3" w:rsidRPr="004E40B3" w:rsidRDefault="004E40B3" w:rsidP="004E40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8611"/>
      </w:tblGrid>
      <w:tr w:rsidR="002F23C5" w:rsidTr="002F23C5">
        <w:tc>
          <w:tcPr>
            <w:tcW w:w="5382" w:type="dxa"/>
            <w:shd w:val="clear" w:color="auto" w:fill="B8CCE4" w:themeFill="accent1" w:themeFillTint="66"/>
          </w:tcPr>
          <w:p w:rsidR="002F23C5" w:rsidRPr="002F23C5" w:rsidRDefault="002F23C5" w:rsidP="004E40B3">
            <w:pPr>
              <w:rPr>
                <w:b/>
              </w:rPr>
            </w:pPr>
            <w:r w:rsidRPr="002F23C5">
              <w:rPr>
                <w:b/>
              </w:rPr>
              <w:t>Bisherige Zielsetzungen</w:t>
            </w:r>
          </w:p>
        </w:tc>
        <w:tc>
          <w:tcPr>
            <w:tcW w:w="8611" w:type="dxa"/>
          </w:tcPr>
          <w:p w:rsidR="002F23C5" w:rsidRDefault="002F23C5" w:rsidP="00FB0712"/>
          <w:p w:rsidR="002F23C5" w:rsidRDefault="002F23C5" w:rsidP="004E40B3"/>
        </w:tc>
      </w:tr>
      <w:tr w:rsidR="002F23C5" w:rsidTr="002F23C5">
        <w:tc>
          <w:tcPr>
            <w:tcW w:w="5382" w:type="dxa"/>
            <w:shd w:val="clear" w:color="auto" w:fill="B8CCE4" w:themeFill="accent1" w:themeFillTint="66"/>
          </w:tcPr>
          <w:p w:rsidR="002F23C5" w:rsidRPr="002F23C5" w:rsidRDefault="002F23C5" w:rsidP="004E40B3">
            <w:pPr>
              <w:rPr>
                <w:b/>
              </w:rPr>
            </w:pPr>
            <w:r w:rsidRPr="002F23C5">
              <w:rPr>
                <w:b/>
              </w:rPr>
              <w:t>Massnahmen</w:t>
            </w:r>
          </w:p>
        </w:tc>
        <w:tc>
          <w:tcPr>
            <w:tcW w:w="8611" w:type="dxa"/>
          </w:tcPr>
          <w:p w:rsidR="002F23C5" w:rsidRDefault="002F23C5" w:rsidP="004E40B3"/>
          <w:p w:rsidR="002F23C5" w:rsidRDefault="002F23C5" w:rsidP="004E40B3"/>
        </w:tc>
      </w:tr>
      <w:tr w:rsidR="002F23C5" w:rsidTr="002F23C5">
        <w:tc>
          <w:tcPr>
            <w:tcW w:w="5382" w:type="dxa"/>
            <w:shd w:val="clear" w:color="auto" w:fill="B8CCE4" w:themeFill="accent1" w:themeFillTint="66"/>
          </w:tcPr>
          <w:p w:rsidR="002F23C5" w:rsidRPr="002F23C5" w:rsidRDefault="002F23C5" w:rsidP="004E40B3">
            <w:pPr>
              <w:rPr>
                <w:b/>
              </w:rPr>
            </w:pPr>
            <w:r w:rsidRPr="002F23C5">
              <w:rPr>
                <w:b/>
              </w:rPr>
              <w:t>Neue Zielsetzungen für die kommende Periode</w:t>
            </w:r>
          </w:p>
        </w:tc>
        <w:tc>
          <w:tcPr>
            <w:tcW w:w="8611" w:type="dxa"/>
          </w:tcPr>
          <w:p w:rsidR="002F23C5" w:rsidRDefault="002F23C5" w:rsidP="004E40B3"/>
          <w:p w:rsidR="002F23C5" w:rsidRDefault="002F23C5" w:rsidP="004E40B3"/>
        </w:tc>
      </w:tr>
    </w:tbl>
    <w:p w:rsidR="00107FB6" w:rsidRDefault="00107FB6" w:rsidP="004E40B3"/>
    <w:p w:rsidR="003E519A" w:rsidRDefault="003E519A" w:rsidP="004E40B3"/>
    <w:p w:rsidR="003E519A" w:rsidRDefault="003E519A" w:rsidP="004E40B3"/>
    <w:p w:rsidR="003E519A" w:rsidRPr="003E519A" w:rsidRDefault="003E519A" w:rsidP="004E40B3">
      <w:pPr>
        <w:rPr>
          <w:b/>
        </w:rPr>
      </w:pPr>
      <w:r w:rsidRPr="003E519A">
        <w:rPr>
          <w:b/>
        </w:rPr>
        <w:t>Datum und Unterschrift</w:t>
      </w:r>
    </w:p>
    <w:p w:rsidR="003E519A" w:rsidRDefault="003E519A" w:rsidP="004E40B3">
      <w:r>
        <w:t>Das Gespräch zwischen Lernender/m und den zuständigen Ausbildungspersonen hat stattgefunden.</w:t>
      </w:r>
    </w:p>
    <w:p w:rsidR="003E519A" w:rsidRDefault="003E519A" w:rsidP="004E40B3">
      <w:pPr>
        <w:rPr>
          <w:u w:val="single"/>
        </w:rPr>
      </w:pPr>
    </w:p>
    <w:p w:rsidR="003E519A" w:rsidRDefault="003E519A" w:rsidP="004E40B3">
      <w:pPr>
        <w:rPr>
          <w:u w:val="single"/>
        </w:rPr>
      </w:pPr>
      <w:bookmarkStart w:id="0" w:name="_GoBack"/>
      <w:bookmarkEnd w:id="0"/>
    </w:p>
    <w:p w:rsidR="003E519A" w:rsidRPr="003E519A" w:rsidRDefault="003E519A" w:rsidP="004E40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19A" w:rsidRDefault="003E519A" w:rsidP="004E40B3">
      <w:r>
        <w:t>Datum</w:t>
      </w:r>
    </w:p>
    <w:p w:rsidR="003E519A" w:rsidRDefault="003E519A" w:rsidP="004E40B3"/>
    <w:p w:rsidR="003E519A" w:rsidRPr="003E519A" w:rsidRDefault="003E519A" w:rsidP="004E40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19A" w:rsidRDefault="003E519A" w:rsidP="004E40B3">
      <w:r>
        <w:t>Lernende/r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Berufs- und/oder Praxisbildner/in</w:t>
      </w:r>
    </w:p>
    <w:p w:rsidR="003E519A" w:rsidRDefault="003E519A" w:rsidP="004E40B3"/>
    <w:p w:rsidR="003E519A" w:rsidRDefault="003E519A" w:rsidP="004E40B3"/>
    <w:p w:rsidR="003E519A" w:rsidRDefault="003E519A" w:rsidP="004E40B3"/>
    <w:p w:rsidR="003E519A" w:rsidRDefault="003E519A" w:rsidP="004E40B3">
      <w:r>
        <w:t>Kenntnisnahme durch die Erziehungsberechtigten bei Lernenden, welche noch nicht volljährig sind:</w:t>
      </w:r>
    </w:p>
    <w:p w:rsidR="003E519A" w:rsidRDefault="003E519A" w:rsidP="004E40B3"/>
    <w:p w:rsidR="003E519A" w:rsidRPr="003E519A" w:rsidRDefault="003E519A" w:rsidP="003E519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19A" w:rsidRDefault="003E519A" w:rsidP="003E519A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Erziehungsberechtigte</w:t>
      </w:r>
    </w:p>
    <w:p w:rsidR="003E519A" w:rsidRDefault="003E519A" w:rsidP="003E519A"/>
    <w:p w:rsidR="003E519A" w:rsidRPr="004E40B3" w:rsidRDefault="003E519A" w:rsidP="004E40B3"/>
    <w:sectPr w:rsidR="003E519A" w:rsidRPr="004E40B3" w:rsidSect="001E557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52" w:rsidRPr="001E5574" w:rsidRDefault="00162552">
      <w:r w:rsidRPr="001E5574">
        <w:separator/>
      </w:r>
    </w:p>
  </w:endnote>
  <w:endnote w:type="continuationSeparator" w:id="0">
    <w:p w:rsidR="00162552" w:rsidRPr="001E5574" w:rsidRDefault="00162552">
      <w:r w:rsidRPr="001E55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1E" w:rsidRPr="001E5574" w:rsidRDefault="00162552" w:rsidP="00776F1E">
    <w:pPr>
      <w:pStyle w:val="Fusszeile"/>
    </w:pPr>
    <w:sdt>
      <w:sdtPr>
        <w:rPr>
          <w:rStyle w:val="Hervorhebung"/>
        </w:rPr>
        <w:tag w:val="FooterBold"/>
        <w:id w:val="-714121429"/>
        <w:placeholder>
          <w:docPart w:val="643F0F776A0A4E8EBEEDFD6D66D0D231"/>
        </w:placeholder>
        <w:showingPlcHdr/>
        <w:dataBinding w:prefixMappings="xmlns:ns='http://schemas.officeatwork.com/CustomXMLPart'" w:xpath="/ns:officeatwork/ns:FooterBold" w:storeItemID="{F142AFCC-EF89-4CB6-828A-483D7B5D2939}"/>
        <w:text w:multiLine="1"/>
      </w:sdtPr>
      <w:sdtEndPr>
        <w:rPr>
          <w:rStyle w:val="Hervorhebung"/>
        </w:rPr>
      </w:sdtEndPr>
      <w:sdtContent>
        <w:r w:rsidR="0091773A" w:rsidRPr="001E5574">
          <w:rPr>
            <w:rStyle w:val="Hervorhebung"/>
          </w:rPr>
          <w:t>‍</w:t>
        </w:r>
      </w:sdtContent>
    </w:sdt>
    <w:r w:rsidR="00E92C53" w:rsidRPr="001E5574">
      <w:t>‍</w:t>
    </w:r>
    <w:sdt>
      <w:sdtPr>
        <w:tag w:val="FooterNormal"/>
        <w:id w:val="2072837976"/>
        <w:placeholder>
          <w:docPart w:val="F1D967CFEC114F50966D63F474B0B196"/>
        </w:placeholder>
        <w:showingPlcHdr/>
        <w:dataBinding w:prefixMappings="xmlns:ns='http://schemas.officeatwork.com/CustomXMLPart'" w:xpath="/ns:officeatwork/ns:FooterNormal" w:storeItemID="{F142AFCC-EF89-4CB6-828A-483D7B5D2939}"/>
        <w:text w:multiLine="1"/>
      </w:sdtPr>
      <w:sdtEndPr/>
      <w:sdtContent>
        <w:r w:rsidR="00E92C53" w:rsidRPr="001E5574">
          <w:t xml:space="preserve"> </w:t>
        </w:r>
      </w:sdtContent>
    </w:sdt>
  </w:p>
  <w:p w:rsidR="009D192C" w:rsidRPr="001E5574" w:rsidRDefault="009D192C" w:rsidP="009D192C">
    <w:pPr>
      <w:rPr>
        <w:sz w:val="2"/>
        <w:szCs w:val="2"/>
      </w:rPr>
    </w:pPr>
  </w:p>
  <w:p w:rsidR="009D192C" w:rsidRPr="001E5574" w:rsidRDefault="009D192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9D192C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765D5A" w:rsidTr="00B719C0">
      <w:trPr>
        <w:trHeight w:val="130"/>
      </w:trPr>
      <w:tc>
        <w:tcPr>
          <w:tcW w:w="11110" w:type="dxa"/>
          <w:vAlign w:val="center"/>
        </w:tcPr>
        <w:p w:rsidR="009D192C" w:rsidRPr="009C1822" w:rsidRDefault="00E92C53" w:rsidP="006B1ACE">
          <w:pPr>
            <w:pStyle w:val="Fusszeile"/>
            <w:rPr>
              <w:noProof/>
              <w:lang w:val="en-US"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9C1822">
            <w:rPr>
              <w:noProof/>
              <w:lang w:val="en-US" w:eastAsia="de-DE"/>
            </w:rPr>
            <w:instrText>CMIdata.G_Laufnummer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9C1822">
            <w:rPr>
              <w:noProof/>
              <w:lang w:val="en-US"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A54BE0">
            <w:rPr>
              <w:noProof/>
              <w:lang w:val="en-US"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A54BE0">
            <w:rPr>
              <w:noProof/>
              <w:lang w:val="en-US"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E92C53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9D151C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3E519A">
            <w:rPr>
              <w:noProof/>
              <w:lang w:eastAsia="de-DE"/>
            </w:rPr>
            <w:t>7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9D151C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3E519A">
            <w:rPr>
              <w:noProof/>
              <w:lang w:eastAsia="de-DE"/>
            </w:rPr>
            <w:t>7</w:t>
          </w:r>
          <w:r>
            <w:rPr>
              <w:lang w:eastAsia="de-DE"/>
            </w:rPr>
            <w:fldChar w:fldCharType="end"/>
          </w:r>
        </w:p>
      </w:tc>
    </w:tr>
    <w:tr w:rsidR="00765D5A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9D192C" w:rsidP="003D54DA">
          <w:pPr>
            <w:pStyle w:val="Fusszeile-Pfad"/>
            <w:rPr>
              <w:lang w:eastAsia="de-DE"/>
            </w:rPr>
          </w:pPr>
          <w:bookmarkStart w:id="1" w:name="FusszeileFolgeseiten" w:colFirst="0" w:colLast="0"/>
        </w:p>
      </w:tc>
      <w:tc>
        <w:tcPr>
          <w:tcW w:w="2952" w:type="dxa"/>
        </w:tcPr>
        <w:p w:rsidR="009D192C" w:rsidRPr="003D54DA" w:rsidRDefault="009D192C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9D192C" w:rsidRDefault="009D192C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6011B1" w:rsidRDefault="00E92C53">
    <w:r>
      <w:fldChar w:fldCharType="begin"/>
    </w:r>
    <w:r w:rsidRPr="006011B1">
      <w:instrText xml:space="preserve"> if </w:instrText>
    </w:r>
    <w:r>
      <w:fldChar w:fldCharType="begin"/>
    </w:r>
    <w:r w:rsidRPr="006011B1">
      <w:instrText xml:space="preserve"> DOCPROPERTY "Outputprofile.Internal.Draft"\*CHARFORMAT \&lt;OawJumpToField value=0/&gt;</w:instrText>
    </w:r>
    <w:r>
      <w:fldChar w:fldCharType="separate"/>
    </w:r>
    <w:r w:rsidR="009D151C">
      <w:rPr>
        <w:b/>
        <w:bCs/>
        <w:lang w:val="de-DE"/>
      </w:rPr>
      <w:instrText>Fehler! Unbekannter Name für Dokument-Eigenschaft.</w:instrText>
    </w:r>
    <w:r>
      <w:fldChar w:fldCharType="end"/>
    </w:r>
    <w:r w:rsidRPr="006011B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E519A">
      <w:rPr>
        <w:noProof/>
      </w:rPr>
      <w:instrText>11.06.2024, 07:44:05</w:instrText>
    </w:r>
    <w:r>
      <w:fldChar w:fldCharType="end"/>
    </w:r>
    <w:r w:rsidRPr="006011B1">
      <w:instrText xml:space="preserve">, </w:instrText>
    </w:r>
    <w:r>
      <w:fldChar w:fldCharType="begin"/>
    </w:r>
    <w:r w:rsidRPr="006011B1">
      <w:instrText xml:space="preserve"> FILENAME  \p  \* MERGEFORMAT </w:instrText>
    </w:r>
    <w:r>
      <w:fldChar w:fldCharType="separate"/>
    </w:r>
    <w:r w:rsidR="009D151C">
      <w:rPr>
        <w:noProof/>
      </w:rPr>
      <w:instrText>C:\Users\Dhafner\Desktop\Vorbereitungs-Formular Qualifikationsgespräch Lernende.docx</w:instrText>
    </w:r>
    <w:r>
      <w:fldChar w:fldCharType="end"/>
    </w:r>
    <w:r w:rsidRPr="006011B1">
      <w:instrText>" \&lt;OawJumpToField value=0/&gt;</w:instrText>
    </w:r>
    <w:r>
      <w:fldChar w:fldCharType="separate"/>
    </w:r>
    <w:r w:rsidR="003E519A">
      <w:rPr>
        <w:noProof/>
      </w:rPr>
      <w:t>11.06.2024, 07:44:05</w:t>
    </w:r>
    <w:r w:rsidR="003E519A" w:rsidRPr="006011B1">
      <w:rPr>
        <w:noProof/>
      </w:rPr>
      <w:t xml:space="preserve">, </w:t>
    </w:r>
    <w:r w:rsidR="003E519A">
      <w:rPr>
        <w:noProof/>
      </w:rPr>
      <w:t>C:\Users\Dhafner\Desktop\Vorbereitungs-Formular Qualifikationsgespräch Lernende.docx</w:t>
    </w:r>
    <w:r>
      <w:fldChar w:fldCharType="end"/>
    </w:r>
    <w:r>
      <w:fldChar w:fldCharType="begin"/>
    </w:r>
    <w:r w:rsidRPr="006011B1">
      <w:instrText xml:space="preserve"> if </w:instrText>
    </w:r>
    <w:r>
      <w:fldChar w:fldCharType="begin"/>
    </w:r>
    <w:r w:rsidRPr="006011B1">
      <w:instrText xml:space="preserve"> DOCPROPERTY "Outputprofile.Internal.Original"\*CHARFORMAT \&lt;OawJumpToField value=0/&gt;</w:instrText>
    </w:r>
    <w:r>
      <w:fldChar w:fldCharType="separate"/>
    </w:r>
    <w:r w:rsidR="009D151C">
      <w:rPr>
        <w:b/>
        <w:bCs/>
        <w:lang w:val="de-DE"/>
      </w:rPr>
      <w:instrText>Fehler! Unbekannter Name für Dokument-Eigenschaft.</w:instrText>
    </w:r>
    <w:r>
      <w:fldChar w:fldCharType="end"/>
    </w:r>
    <w:r w:rsidRPr="006011B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E519A">
      <w:rPr>
        <w:noProof/>
      </w:rPr>
      <w:instrText>11.06.2024</w:instrText>
    </w:r>
    <w:r>
      <w:fldChar w:fldCharType="end"/>
    </w:r>
    <w:r w:rsidRPr="006011B1">
      <w:instrText xml:space="preserve">, </w:instrText>
    </w:r>
    <w:r>
      <w:fldChar w:fldCharType="begin"/>
    </w:r>
    <w:r w:rsidRPr="006011B1">
      <w:instrText xml:space="preserve"> FILENAME  \p  \* MERGEFORMAT </w:instrText>
    </w:r>
    <w:r>
      <w:fldChar w:fldCharType="separate"/>
    </w:r>
    <w:r w:rsidR="009D151C">
      <w:rPr>
        <w:noProof/>
      </w:rPr>
      <w:instrText>C:\Users\Dhafner\Desktop\Vorbereitungs-Formular Qualifikationsgespräch Lernende.docx</w:instrText>
    </w:r>
    <w:r>
      <w:fldChar w:fldCharType="end"/>
    </w:r>
    <w:r w:rsidRPr="006011B1">
      <w:instrText>" \&lt;OawJumpToField value=0/&gt;</w:instrText>
    </w:r>
    <w:r>
      <w:fldChar w:fldCharType="separate"/>
    </w:r>
    <w:r w:rsidR="003E519A">
      <w:rPr>
        <w:noProof/>
      </w:rPr>
      <w:t>11.06.2024</w:t>
    </w:r>
    <w:r w:rsidR="003E519A" w:rsidRPr="006011B1">
      <w:rPr>
        <w:noProof/>
      </w:rPr>
      <w:t xml:space="preserve">, </w:t>
    </w:r>
    <w:r w:rsidR="003E519A">
      <w:rPr>
        <w:noProof/>
      </w:rPr>
      <w:t>C:\Users\Dhafner\Desktop\Vorbereitungs-Formular Qualifikationsgespräch Lernende.docx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52" w:rsidRPr="001E5574" w:rsidRDefault="00162552">
      <w:r w:rsidRPr="001E5574">
        <w:separator/>
      </w:r>
    </w:p>
  </w:footnote>
  <w:footnote w:type="continuationSeparator" w:id="0">
    <w:p w:rsidR="00162552" w:rsidRPr="001E5574" w:rsidRDefault="00162552">
      <w:r w:rsidRPr="001E55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1E5574" w:rsidRDefault="001E5574" w:rsidP="001E5574">
    <w:pPr>
      <w:tabs>
        <w:tab w:val="left" w:pos="1152"/>
      </w:tabs>
    </w:pPr>
    <w:r w:rsidRPr="001E5574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1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C53" w:rsidRPr="001E5574">
      <w:t> </w:t>
    </w:r>
  </w:p>
  <w:p w:rsidR="00064E70" w:rsidRPr="001E5574" w:rsidRDefault="00E92C53" w:rsidP="009D192C">
    <w:r w:rsidRPr="001E5574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7606665</wp:posOffset>
          </wp:positionH>
          <wp:positionV relativeFrom="paragraph">
            <wp:posOffset>-450850</wp:posOffset>
          </wp:positionV>
          <wp:extent cx="1619250" cy="1016000"/>
          <wp:effectExtent l="0" t="0" r="0" b="0"/>
          <wp:wrapNone/>
          <wp:docPr id="5" name="4351c257-1a39-473f-b219-95b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935912" name="4351c257-1a39-473f-b219-95b6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574">
      <w:t> </w:t>
    </w:r>
  </w:p>
  <w:p w:rsidR="009D192C" w:rsidRPr="001E5574" w:rsidRDefault="00E92C53" w:rsidP="009D192C">
    <w:pPr>
      <w:rPr>
        <w:color w:val="000000"/>
        <w:sz w:val="2"/>
        <w:szCs w:val="2"/>
      </w:rPr>
    </w:pPr>
    <w:r w:rsidRPr="001E5574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9D192C" w:rsidP="009D19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9D192C">
    <w:pPr>
      <w:spacing w:line="20" w:lineRule="exact"/>
      <w:rPr>
        <w:sz w:val="2"/>
        <w:szCs w:val="2"/>
      </w:rPr>
    </w:pPr>
  </w:p>
  <w:p w:rsidR="009D192C" w:rsidRPr="00473DA5" w:rsidRDefault="00E92C5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5AA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5CA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0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C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AB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68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4E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25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43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185D6B51"/>
    <w:multiLevelType w:val="hybridMultilevel"/>
    <w:tmpl w:val="7676146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6004"/>
    <w:multiLevelType w:val="multilevel"/>
    <w:tmpl w:val="7D28F6D0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BAA2F24"/>
    <w:multiLevelType w:val="hybridMultilevel"/>
    <w:tmpl w:val="CA9C5874"/>
    <w:lvl w:ilvl="0" w:tplc="1772EB8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46AA7DD0" w:tentative="1">
      <w:start w:val="1"/>
      <w:numFmt w:val="lowerLetter"/>
      <w:lvlText w:val="%2."/>
      <w:lvlJc w:val="left"/>
      <w:pPr>
        <w:ind w:left="1440" w:hanging="360"/>
      </w:pPr>
    </w:lvl>
    <w:lvl w:ilvl="2" w:tplc="369E9570" w:tentative="1">
      <w:start w:val="1"/>
      <w:numFmt w:val="lowerRoman"/>
      <w:lvlText w:val="%3."/>
      <w:lvlJc w:val="right"/>
      <w:pPr>
        <w:ind w:left="2160" w:hanging="180"/>
      </w:pPr>
    </w:lvl>
    <w:lvl w:ilvl="3" w:tplc="584019F0" w:tentative="1">
      <w:start w:val="1"/>
      <w:numFmt w:val="decimal"/>
      <w:lvlText w:val="%4."/>
      <w:lvlJc w:val="left"/>
      <w:pPr>
        <w:ind w:left="2880" w:hanging="360"/>
      </w:pPr>
    </w:lvl>
    <w:lvl w:ilvl="4" w:tplc="942245E2" w:tentative="1">
      <w:start w:val="1"/>
      <w:numFmt w:val="lowerLetter"/>
      <w:lvlText w:val="%5."/>
      <w:lvlJc w:val="left"/>
      <w:pPr>
        <w:ind w:left="3600" w:hanging="360"/>
      </w:pPr>
    </w:lvl>
    <w:lvl w:ilvl="5" w:tplc="62E0AE0E" w:tentative="1">
      <w:start w:val="1"/>
      <w:numFmt w:val="lowerRoman"/>
      <w:lvlText w:val="%6."/>
      <w:lvlJc w:val="right"/>
      <w:pPr>
        <w:ind w:left="4320" w:hanging="180"/>
      </w:pPr>
    </w:lvl>
    <w:lvl w:ilvl="6" w:tplc="F8E056B6" w:tentative="1">
      <w:start w:val="1"/>
      <w:numFmt w:val="decimal"/>
      <w:lvlText w:val="%7."/>
      <w:lvlJc w:val="left"/>
      <w:pPr>
        <w:ind w:left="5040" w:hanging="360"/>
      </w:pPr>
    </w:lvl>
    <w:lvl w:ilvl="7" w:tplc="F50C81FA" w:tentative="1">
      <w:start w:val="1"/>
      <w:numFmt w:val="lowerLetter"/>
      <w:lvlText w:val="%8."/>
      <w:lvlJc w:val="left"/>
      <w:pPr>
        <w:ind w:left="5760" w:hanging="360"/>
      </w:pPr>
    </w:lvl>
    <w:lvl w:ilvl="8" w:tplc="D8527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56A2"/>
    <w:multiLevelType w:val="hybridMultilevel"/>
    <w:tmpl w:val="45CE8386"/>
    <w:lvl w:ilvl="0" w:tplc="97C25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B91629D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3E5A52F4"/>
    <w:multiLevelType w:val="hybridMultilevel"/>
    <w:tmpl w:val="AFC226B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C688F1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B8E0948" w:tentative="1">
      <w:start w:val="1"/>
      <w:numFmt w:val="lowerLetter"/>
      <w:lvlText w:val="%2."/>
      <w:lvlJc w:val="left"/>
      <w:pPr>
        <w:ind w:left="1440" w:hanging="360"/>
      </w:pPr>
    </w:lvl>
    <w:lvl w:ilvl="2" w:tplc="86A4C8C6" w:tentative="1">
      <w:start w:val="1"/>
      <w:numFmt w:val="lowerRoman"/>
      <w:lvlText w:val="%3."/>
      <w:lvlJc w:val="right"/>
      <w:pPr>
        <w:ind w:left="2160" w:hanging="180"/>
      </w:pPr>
    </w:lvl>
    <w:lvl w:ilvl="3" w:tplc="C812FAF2" w:tentative="1">
      <w:start w:val="1"/>
      <w:numFmt w:val="decimal"/>
      <w:lvlText w:val="%4."/>
      <w:lvlJc w:val="left"/>
      <w:pPr>
        <w:ind w:left="2880" w:hanging="360"/>
      </w:pPr>
    </w:lvl>
    <w:lvl w:ilvl="4" w:tplc="CFC69DA0" w:tentative="1">
      <w:start w:val="1"/>
      <w:numFmt w:val="lowerLetter"/>
      <w:lvlText w:val="%5."/>
      <w:lvlJc w:val="left"/>
      <w:pPr>
        <w:ind w:left="3600" w:hanging="360"/>
      </w:pPr>
    </w:lvl>
    <w:lvl w:ilvl="5" w:tplc="8640CE0C" w:tentative="1">
      <w:start w:val="1"/>
      <w:numFmt w:val="lowerRoman"/>
      <w:lvlText w:val="%6."/>
      <w:lvlJc w:val="right"/>
      <w:pPr>
        <w:ind w:left="4320" w:hanging="180"/>
      </w:pPr>
    </w:lvl>
    <w:lvl w:ilvl="6" w:tplc="3B663916" w:tentative="1">
      <w:start w:val="1"/>
      <w:numFmt w:val="decimal"/>
      <w:lvlText w:val="%7."/>
      <w:lvlJc w:val="left"/>
      <w:pPr>
        <w:ind w:left="5040" w:hanging="360"/>
      </w:pPr>
    </w:lvl>
    <w:lvl w:ilvl="7" w:tplc="744634C6" w:tentative="1">
      <w:start w:val="1"/>
      <w:numFmt w:val="lowerLetter"/>
      <w:lvlText w:val="%8."/>
      <w:lvlJc w:val="left"/>
      <w:pPr>
        <w:ind w:left="5760" w:hanging="360"/>
      </w:pPr>
    </w:lvl>
    <w:lvl w:ilvl="8" w:tplc="08DAD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96E60"/>
    <w:multiLevelType w:val="multilevel"/>
    <w:tmpl w:val="8F5680D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4E11A9"/>
    <w:multiLevelType w:val="hybridMultilevel"/>
    <w:tmpl w:val="4C584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4DA5"/>
    <w:multiLevelType w:val="hybridMultilevel"/>
    <w:tmpl w:val="370E9F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E4D57"/>
    <w:multiLevelType w:val="hybridMultilevel"/>
    <w:tmpl w:val="632ADB0E"/>
    <w:lvl w:ilvl="0" w:tplc="C9AAFB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14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2"/>
  </w:num>
  <w:num w:numId="22">
    <w:abstractNumId w:val="15"/>
  </w:num>
  <w:num w:numId="23">
    <w:abstractNumId w:val="17"/>
  </w:num>
  <w:num w:numId="24">
    <w:abstractNumId w:val="11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April 2024"/>
    <w:docVar w:name="Date.Format.Long.dateValue" w:val="45384"/>
    <w:docVar w:name="DocumentDate" w:val="2. April 2024"/>
    <w:docVar w:name="DocumentDate.dateValue" w:val="4538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P-A4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5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2010319403806267696&quot;&gt;&lt;Field Name=&quot;IDName&quot; Value=&quot;FD, Dienststelle Personal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Personal&quot;/&gt;&lt;Field Name=&quot;AddressB2&quot; Value=&quot;&quot;/&gt;&lt;Field Name=&quot;AddressB3&quot; Value=&quot;&quot;/&gt;&lt;Field Name=&quot;AddressB4&quot; Value=&quot;&quot;/&gt;&lt;Field Name=&quot;AddressN1&quot; Value=&quot;Hirschengraben 36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55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personal@lu.ch&quot;/&gt;&lt;Field Name=&quot;Internet&quot; Value=&quot;personal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201031940380626769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0072016315072560894&quot; EntryUID=&quot;2018050811512557514080&quot;&gt;&lt;Field Name=&quot;IDName&quot; Value=&quot;Riebli Martin, DPE&quot;/&gt;&lt;Field Name=&quot;Name&quot; Value=&quot;Martin Riebli&quot;/&gt;&lt;Field Name=&quot;PersonalNumber&quot; Value=&quot;&quot;/&gt;&lt;Field Name=&quot;DirectPhone&quot; Value=&quot;041 228 55 21&quot;/&gt;&lt;Field Name=&quot;DirectFax&quot; Value=&quot;&quot;/&gt;&lt;Field Name=&quot;Mobile&quot; Value=&quot;&quot;/&gt;&lt;Field Name=&quot;EMail&quot; Value=&quot;martin.riebli@lu.ch&quot;/&gt;&lt;Field Name=&quot;Function&quot; Value=&quot;Leiter Fachstelle Berufs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SignatureAdditional2&quot; Value=&quot;&quot;/&gt;&lt;Field Name=&quot;SignatureAdditional1&quot; Value=&quot;&quot;/&gt;&lt;Field Name=&quot;Lizenz_noetig&quot; Value=&quot;Ja&quot;/&gt;&lt;Field Name=&quot;Data_UID&quot; Value=&quot;20180508115125575140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404020911231975908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E5574"/>
    <w:rsid w:val="00007E3E"/>
    <w:rsid w:val="00064E70"/>
    <w:rsid w:val="000717EA"/>
    <w:rsid w:val="00077EF3"/>
    <w:rsid w:val="0008209F"/>
    <w:rsid w:val="000C1ED5"/>
    <w:rsid w:val="000D1B06"/>
    <w:rsid w:val="000E4DA9"/>
    <w:rsid w:val="00107FB6"/>
    <w:rsid w:val="001135D7"/>
    <w:rsid w:val="0013302A"/>
    <w:rsid w:val="0013405E"/>
    <w:rsid w:val="00136EC3"/>
    <w:rsid w:val="00162552"/>
    <w:rsid w:val="001E0330"/>
    <w:rsid w:val="001E5574"/>
    <w:rsid w:val="00210F1F"/>
    <w:rsid w:val="00224DD9"/>
    <w:rsid w:val="0027189C"/>
    <w:rsid w:val="002965FA"/>
    <w:rsid w:val="002F23C5"/>
    <w:rsid w:val="00301A17"/>
    <w:rsid w:val="003029AD"/>
    <w:rsid w:val="00313AC5"/>
    <w:rsid w:val="00351B96"/>
    <w:rsid w:val="00357DF5"/>
    <w:rsid w:val="00361916"/>
    <w:rsid w:val="003676F5"/>
    <w:rsid w:val="003B3948"/>
    <w:rsid w:val="003B5B8F"/>
    <w:rsid w:val="003C7815"/>
    <w:rsid w:val="003D54DA"/>
    <w:rsid w:val="003E519A"/>
    <w:rsid w:val="00441CE2"/>
    <w:rsid w:val="0045320B"/>
    <w:rsid w:val="0047163C"/>
    <w:rsid w:val="00473694"/>
    <w:rsid w:val="00473DA5"/>
    <w:rsid w:val="004A66E2"/>
    <w:rsid w:val="004B2A68"/>
    <w:rsid w:val="004E29FB"/>
    <w:rsid w:val="004E40B3"/>
    <w:rsid w:val="0051144A"/>
    <w:rsid w:val="005140B2"/>
    <w:rsid w:val="0052312C"/>
    <w:rsid w:val="005317F0"/>
    <w:rsid w:val="00533DE1"/>
    <w:rsid w:val="005443FC"/>
    <w:rsid w:val="00550BBD"/>
    <w:rsid w:val="00554A5D"/>
    <w:rsid w:val="00564651"/>
    <w:rsid w:val="005B613D"/>
    <w:rsid w:val="005C1ED4"/>
    <w:rsid w:val="005D425B"/>
    <w:rsid w:val="006011B1"/>
    <w:rsid w:val="006056F9"/>
    <w:rsid w:val="0064435F"/>
    <w:rsid w:val="00646F59"/>
    <w:rsid w:val="00654387"/>
    <w:rsid w:val="00657507"/>
    <w:rsid w:val="00663611"/>
    <w:rsid w:val="00677D63"/>
    <w:rsid w:val="006B1ACE"/>
    <w:rsid w:val="006F19D6"/>
    <w:rsid w:val="00712998"/>
    <w:rsid w:val="00720A9F"/>
    <w:rsid w:val="007420B8"/>
    <w:rsid w:val="00753A7A"/>
    <w:rsid w:val="00760876"/>
    <w:rsid w:val="00765D5A"/>
    <w:rsid w:val="00776F1E"/>
    <w:rsid w:val="007C09D1"/>
    <w:rsid w:val="007C1BAF"/>
    <w:rsid w:val="007D0F77"/>
    <w:rsid w:val="007D5EA5"/>
    <w:rsid w:val="007E628D"/>
    <w:rsid w:val="008015B2"/>
    <w:rsid w:val="0081160B"/>
    <w:rsid w:val="0086104F"/>
    <w:rsid w:val="0088549F"/>
    <w:rsid w:val="0089040E"/>
    <w:rsid w:val="0089677B"/>
    <w:rsid w:val="008B4E4B"/>
    <w:rsid w:val="008F3AB2"/>
    <w:rsid w:val="008F5C26"/>
    <w:rsid w:val="0091773A"/>
    <w:rsid w:val="0093434C"/>
    <w:rsid w:val="009558DD"/>
    <w:rsid w:val="009B4CDD"/>
    <w:rsid w:val="009C0E1E"/>
    <w:rsid w:val="009C1822"/>
    <w:rsid w:val="009C66DB"/>
    <w:rsid w:val="009D151C"/>
    <w:rsid w:val="009D192C"/>
    <w:rsid w:val="009E09EB"/>
    <w:rsid w:val="009F4608"/>
    <w:rsid w:val="00A247AA"/>
    <w:rsid w:val="00A2723A"/>
    <w:rsid w:val="00A512F7"/>
    <w:rsid w:val="00A54BE0"/>
    <w:rsid w:val="00A62F17"/>
    <w:rsid w:val="00A755D6"/>
    <w:rsid w:val="00A779A1"/>
    <w:rsid w:val="00A86104"/>
    <w:rsid w:val="00AB1006"/>
    <w:rsid w:val="00AC0E72"/>
    <w:rsid w:val="00AE4BA8"/>
    <w:rsid w:val="00AF60E3"/>
    <w:rsid w:val="00B30E54"/>
    <w:rsid w:val="00B719C0"/>
    <w:rsid w:val="00BC1A7A"/>
    <w:rsid w:val="00BF236B"/>
    <w:rsid w:val="00BF5F39"/>
    <w:rsid w:val="00C11AA6"/>
    <w:rsid w:val="00C63665"/>
    <w:rsid w:val="00C71554"/>
    <w:rsid w:val="00C76965"/>
    <w:rsid w:val="00C84355"/>
    <w:rsid w:val="00C905FB"/>
    <w:rsid w:val="00CA210B"/>
    <w:rsid w:val="00CD6AED"/>
    <w:rsid w:val="00CF72AB"/>
    <w:rsid w:val="00D606DF"/>
    <w:rsid w:val="00D76C3B"/>
    <w:rsid w:val="00D8307F"/>
    <w:rsid w:val="00DB2E1F"/>
    <w:rsid w:val="00DB40B4"/>
    <w:rsid w:val="00DC5037"/>
    <w:rsid w:val="00DE6BCC"/>
    <w:rsid w:val="00DE7954"/>
    <w:rsid w:val="00DE7BEE"/>
    <w:rsid w:val="00E24277"/>
    <w:rsid w:val="00E31CC2"/>
    <w:rsid w:val="00E342E7"/>
    <w:rsid w:val="00E9146B"/>
    <w:rsid w:val="00E92C53"/>
    <w:rsid w:val="00EB135E"/>
    <w:rsid w:val="00EB3245"/>
    <w:rsid w:val="00EF4989"/>
    <w:rsid w:val="00F35558"/>
    <w:rsid w:val="00F41ACF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C41F84"/>
  <w15:docId w15:val="{587733E1-6F81-462E-8FD7-EDD7E70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29FB"/>
  </w:style>
  <w:style w:type="paragraph" w:styleId="berschrift1">
    <w:name w:val="heading 1"/>
    <w:basedOn w:val="Standard"/>
    <w:next w:val="Standard"/>
    <w:link w:val="berschrift1Zchn"/>
    <w:uiPriority w:val="9"/>
    <w:qFormat/>
    <w:rsid w:val="00A247AA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AA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7D5EA5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7D5EA5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F60E3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247AA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7D5EA5"/>
    <w:rPr>
      <w:b/>
      <w:caps/>
      <w:sz w:val="24"/>
    </w:rPr>
  </w:style>
  <w:style w:type="character" w:customStyle="1" w:styleId="Inhalts-TypZchn">
    <w:name w:val="Inhalts-Typ Zchn"/>
    <w:link w:val="Inhalts-Typ"/>
    <w:rsid w:val="007D5EA5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CA210B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A247AA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646F59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54A5D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646F59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646F59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DE7954"/>
    <w:pPr>
      <w:numPr>
        <w:numId w:val="7"/>
      </w:numPr>
    </w:pPr>
  </w:style>
  <w:style w:type="paragraph" w:customStyle="1" w:styleId="ListWithNumbers">
    <w:name w:val="ListWithNumbers"/>
    <w:basedOn w:val="Standard"/>
    <w:rsid w:val="0013302A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54A5D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056F9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A54BE0"/>
    <w:rPr>
      <w:sz w:val="24"/>
      <w:szCs w:val="24"/>
    </w:rPr>
  </w:style>
  <w:style w:type="paragraph" w:styleId="Blocktext">
    <w:name w:val="Block Text"/>
    <w:basedOn w:val="Standard"/>
    <w:semiHidden/>
    <w:unhideWhenUsed/>
    <w:rsid w:val="00A54B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4BE0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ex1">
    <w:name w:val="index 1"/>
    <w:basedOn w:val="Standard"/>
    <w:next w:val="Standard"/>
    <w:autoRedefine/>
    <w:semiHidden/>
    <w:unhideWhenUsed/>
    <w:rsid w:val="00A54BE0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A54BE0"/>
    <w:rPr>
      <w:rFonts w:eastAsiaTheme="majorEastAsia" w:cstheme="majorBidi"/>
      <w:b/>
      <w:bCs/>
    </w:rPr>
  </w:style>
  <w:style w:type="table" w:styleId="MittlereListe2-Akzent2">
    <w:name w:val="Medium List 2 Accen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A54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54BE0"/>
    <w:rPr>
      <w:rFonts w:eastAsiaTheme="majorEastAsia" w:cstheme="majorBidi"/>
      <w:sz w:val="24"/>
      <w:szCs w:val="24"/>
      <w:shd w:val="pct20" w:color="auto" w:fill="auto"/>
      <w:lang w:val="de-CH"/>
    </w:rPr>
  </w:style>
  <w:style w:type="character" w:styleId="HTMLBeispiel">
    <w:name w:val="HTML Sample"/>
    <w:basedOn w:val="Absatz-Standardschriftart"/>
    <w:semiHidden/>
    <w:unhideWhenUsed/>
    <w:rsid w:val="00A54BE0"/>
    <w:rPr>
      <w:rFonts w:ascii="Segoe UI" w:hAnsi="Segoe UI"/>
      <w:sz w:val="24"/>
      <w:szCs w:val="24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A54BE0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A54BE0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54BE0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A54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A54BE0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A54BE0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54BE0"/>
    <w:rPr>
      <w:sz w:val="21"/>
      <w:szCs w:val="21"/>
      <w:lang w:val="de-CH"/>
    </w:rPr>
  </w:style>
  <w:style w:type="character" w:styleId="HTMLCode">
    <w:name w:val="HTML Code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E5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574"/>
    <w:rPr>
      <w:lang w:val="de-CH"/>
    </w:rPr>
  </w:style>
  <w:style w:type="paragraph" w:styleId="Fuzeile">
    <w:name w:val="footer"/>
    <w:basedOn w:val="Standard"/>
    <w:link w:val="FuzeileZchn"/>
    <w:unhideWhenUsed/>
    <w:rsid w:val="001E5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E557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fne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F0F776A0A4E8EBEEDFD6D66D0D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8D4E-8868-4CD4-9A98-2300AA17145F}"/>
      </w:docPartPr>
      <w:docPartBody>
        <w:p w:rsidR="00AE41A5" w:rsidRDefault="00BE4ED7">
          <w:pPr>
            <w:pStyle w:val="643F0F776A0A4E8EBEEDFD6D66D0D231"/>
          </w:pPr>
          <w:r>
            <w:t>‍</w:t>
          </w:r>
        </w:p>
      </w:docPartBody>
    </w:docPart>
    <w:docPart>
      <w:docPartPr>
        <w:name w:val="F1D967CFEC114F50966D63F474B0B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DB8F-346E-46E2-ABCF-B63AA212575C}"/>
      </w:docPartPr>
      <w:docPartBody>
        <w:p w:rsidR="00AE41A5" w:rsidRDefault="00BE4ED7">
          <w:pPr>
            <w:pStyle w:val="F1D967CFEC114F50966D63F474B0B196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21"/>
    <w:rsid w:val="007C139E"/>
    <w:rsid w:val="00A130E6"/>
    <w:rsid w:val="00AE41A5"/>
    <w:rsid w:val="00BE4ED7"/>
    <w:rsid w:val="00F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43F0F776A0A4E8EBEEDFD6D66D0D231">
    <w:name w:val="643F0F776A0A4E8EBEEDFD6D66D0D231"/>
  </w:style>
  <w:style w:type="character" w:styleId="Fett">
    <w:name w:val="Strong"/>
    <w:qFormat/>
    <w:rPr>
      <w:b/>
      <w:bCs/>
    </w:rPr>
  </w:style>
  <w:style w:type="paragraph" w:customStyle="1" w:styleId="F1D967CFEC114F50966D63F474B0B196">
    <w:name w:val="F1D967CFEC114F50966D63F474B0B196"/>
  </w:style>
  <w:style w:type="paragraph" w:customStyle="1" w:styleId="18403F10F1D2480CA260A9920D8E1B37">
    <w:name w:val="18403F10F1D2480CA260A9920D8E1B37"/>
    <w:rsid w:val="00F57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Personal
Fachstelle Berufsbildung</Organisation1>
  <FooterNormal/>
  <FooterBold/>
  <Departement>Finanzdepartement
</Departement>
</officeatwork>
</file>

<file path=customXml/item4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B934-CFA6-493F-AE6B-FD2DCF03A93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936898B-A907-4F98-B87D-430D1D843A4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D1C9F997-A0D8-491F-9E2D-2890CCDA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7</Pages>
  <Words>790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Company>Finanzdepartement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Hafner</dc:creator>
  <cp:keywords/>
  <dc:description/>
  <cp:lastModifiedBy>Hunn Barbara</cp:lastModifiedBy>
  <cp:revision>31</cp:revision>
  <dcterms:created xsi:type="dcterms:W3CDTF">2024-04-02T07:11:00Z</dcterms:created>
  <dcterms:modified xsi:type="dcterms:W3CDTF">2024-06-11T05:49:00Z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/>
  </property>
  <property fmtid="{D5CDD505-2E9C-101B-9397-08002B2CF9AE}" pid="10" name="Contactperson.Name">
    <vt:lpwstr/>
  </property>
  <property fmtid="{D5CDD505-2E9C-101B-9397-08002B2CF9AE}" pid="11" name="Doc.ContentTypeBrackets">
    <vt:lpwstr>[Inhalts-Typ]</vt:lpwstr>
  </property>
  <property fmtid="{D5CDD505-2E9C-101B-9397-08002B2CF9AE}" pid="12" name="Doc.Date">
    <vt:lpwstr>Datum</vt:lpwstr>
  </property>
  <property fmtid="{D5CDD505-2E9C-101B-9397-08002B2CF9AE}" pid="13" name="Doc.of">
    <vt:lpwstr>von</vt:lpwstr>
  </property>
  <property fmtid="{D5CDD505-2E9C-101B-9397-08002B2CF9AE}" pid="14" name="Doc.Page">
    <vt:lpwstr>Seite</vt:lpwstr>
  </property>
  <property fmtid="{D5CDD505-2E9C-101B-9397-08002B2CF9AE}" pid="15" name="Doc.Text">
    <vt:lpwstr>[Text]</vt:lpwstr>
  </property>
  <property fmtid="{D5CDD505-2E9C-101B-9397-08002B2CF9AE}" pid="16" name="Organisation.AddressB1">
    <vt:lpwstr>Dienststelle Personal</vt:lpwstr>
  </property>
  <property fmtid="{D5CDD505-2E9C-101B-9397-08002B2CF9AE}" pid="17" name="Organisation.AddressB2">
    <vt:lpwstr/>
  </property>
  <property fmtid="{D5CDD505-2E9C-101B-9397-08002B2CF9AE}" pid="18" name="Organisation.AddressB3">
    <vt:lpwstr/>
  </property>
  <property fmtid="{D5CDD505-2E9C-101B-9397-08002B2CF9AE}" pid="19" name="Organisation.AddressB4">
    <vt:lpwstr/>
  </property>
  <property fmtid="{D5CDD505-2E9C-101B-9397-08002B2CF9AE}" pid="20" name="Organisation.Country">
    <vt:lpwstr/>
  </property>
  <property fmtid="{D5CDD505-2E9C-101B-9397-08002B2CF9AE}" pid="21" name="Organisation.Departement">
    <vt:lpwstr>Finanzdepartement</vt:lpwstr>
  </property>
  <property fmtid="{D5CDD505-2E9C-101B-9397-08002B2CF9AE}" pid="22" name="Outputprofile.External">
    <vt:lpwstr/>
  </property>
  <property fmtid="{D5CDD505-2E9C-101B-9397-08002B2CF9AE}" pid="23" name="Outputprofile.ExternalSignature">
    <vt:lpwstr/>
  </property>
  <property fmtid="{D5CDD505-2E9C-101B-9397-08002B2CF9AE}" pid="24" name="Outputprofile.Internal">
    <vt:lpwstr/>
  </property>
  <property fmtid="{D5CDD505-2E9C-101B-9397-08002B2CF9AE}" pid="25" name="OutputStatus">
    <vt:lpwstr>OutputStatus</vt:lpwstr>
  </property>
  <property fmtid="{D5CDD505-2E9C-101B-9397-08002B2CF9AE}" pid="26" name="Toolbar.Email">
    <vt:lpwstr>Toolbar.Email</vt:lpwstr>
  </property>
  <property fmtid="{D5CDD505-2E9C-101B-9397-08002B2CF9AE}" pid="27" name="Viacar.PIN">
    <vt:lpwstr> </vt:lpwstr>
  </property>
  <property fmtid="{D5CDD505-2E9C-101B-9397-08002B2CF9AE}" pid="28" name="Recipient.EMail">
    <vt:lpwstr/>
  </property>
</Properties>
</file>